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C59" w14:textId="5579DCB7" w:rsidR="00FA356C" w:rsidRPr="00BD4272" w:rsidRDefault="00FA356C" w:rsidP="00FA356C">
      <w:pPr>
        <w:rPr>
          <w:rFonts w:ascii="Arial" w:hAnsi="Arial" w:cs="Arial"/>
          <w:b/>
        </w:rPr>
      </w:pPr>
      <w:r w:rsidRPr="00BD4272">
        <w:rPr>
          <w:rFonts w:ascii="Arial" w:hAnsi="Arial" w:cs="Arial"/>
          <w:b/>
        </w:rPr>
        <w:t>Regulamin rekrutacji do udziału w formach wsparcia dedykowanych pracownikom Uniwersytetu Morskiego</w:t>
      </w:r>
      <w:r w:rsidR="008C5CDE">
        <w:rPr>
          <w:rFonts w:ascii="Arial" w:hAnsi="Arial" w:cs="Arial"/>
          <w:b/>
        </w:rPr>
        <w:t xml:space="preserve"> w Gdyni</w:t>
      </w:r>
      <w:r w:rsidRPr="00BD4272">
        <w:rPr>
          <w:rFonts w:ascii="Arial" w:hAnsi="Arial" w:cs="Arial"/>
          <w:b/>
        </w:rPr>
        <w:t xml:space="preserve"> w projekcie „Kierunek Dostępność!”</w:t>
      </w:r>
    </w:p>
    <w:p w14:paraId="45A04F19" w14:textId="77777777" w:rsidR="00FA356C" w:rsidRPr="00BD4272" w:rsidRDefault="00FA356C" w:rsidP="00FA356C">
      <w:pPr>
        <w:pStyle w:val="Akapitzlist"/>
        <w:ind w:left="720" w:firstLine="0"/>
        <w:jc w:val="center"/>
        <w:rPr>
          <w:rFonts w:ascii="Arial" w:hAnsi="Arial" w:cs="Arial"/>
          <w:b/>
        </w:rPr>
      </w:pPr>
      <w:r w:rsidRPr="00BD4272">
        <w:rPr>
          <w:rFonts w:ascii="Arial" w:hAnsi="Arial" w:cs="Arial"/>
          <w:b/>
        </w:rPr>
        <w:t>§1</w:t>
      </w:r>
    </w:p>
    <w:p w14:paraId="32074567" w14:textId="0AFE8EFD" w:rsidR="00FA356C" w:rsidRPr="00BD4272" w:rsidRDefault="00FA356C" w:rsidP="00FA356C">
      <w:pPr>
        <w:pStyle w:val="Akapitzlist"/>
        <w:ind w:left="720" w:firstLine="0"/>
        <w:jc w:val="center"/>
        <w:rPr>
          <w:rFonts w:ascii="Arial" w:hAnsi="Arial" w:cs="Arial"/>
          <w:b/>
        </w:rPr>
      </w:pPr>
      <w:r w:rsidRPr="00BD4272">
        <w:rPr>
          <w:rFonts w:ascii="Arial" w:hAnsi="Arial" w:cs="Arial"/>
          <w:b/>
        </w:rPr>
        <w:t>POSTANOWIENIA OGÓLNE</w:t>
      </w:r>
    </w:p>
    <w:p w14:paraId="62C04777" w14:textId="77777777" w:rsidR="00FA356C" w:rsidRPr="00BD4272" w:rsidRDefault="00FA356C" w:rsidP="00FA356C">
      <w:pPr>
        <w:pStyle w:val="Akapitzlist"/>
        <w:ind w:left="720" w:firstLine="0"/>
        <w:jc w:val="center"/>
        <w:rPr>
          <w:rFonts w:ascii="Arial" w:hAnsi="Arial" w:cs="Arial"/>
          <w:b/>
        </w:rPr>
      </w:pPr>
    </w:p>
    <w:p w14:paraId="5BFE59A8" w14:textId="660D16AE" w:rsidR="00FA356C" w:rsidRPr="00BD4272" w:rsidRDefault="00FA356C" w:rsidP="000621DB">
      <w:pPr>
        <w:pStyle w:val="Akapitzlist"/>
        <w:widowControl/>
        <w:numPr>
          <w:ilvl w:val="0"/>
          <w:numId w:val="10"/>
        </w:numPr>
        <w:autoSpaceDE/>
        <w:autoSpaceDN/>
        <w:spacing w:after="160" w:line="259" w:lineRule="auto"/>
        <w:contextualSpacing/>
        <w:jc w:val="both"/>
        <w:rPr>
          <w:rFonts w:ascii="Arial" w:hAnsi="Arial" w:cs="Arial"/>
        </w:rPr>
      </w:pPr>
      <w:r w:rsidRPr="00BD4272">
        <w:rPr>
          <w:rFonts w:ascii="Arial" w:hAnsi="Arial" w:cs="Arial"/>
        </w:rPr>
        <w:t xml:space="preserve">Niniejszy Regulamin określa zasady rekrutacji i uczestnictwa pracowników Uniwersytetu Morskiego w Gdyni w formach wsparcia realizowanych w projekcie „Kierunek Dostępność!” (dalej Projekt), realizowanym w ramach Programu Operacyjnego Wiedza Edukacja Rozwój 2014-2020, Oś priorytetowa III. Szkolnictwo wyższe dla gospodarki i rozwoju, Działanie 3.5. Kompleksowe </w:t>
      </w:r>
      <w:r w:rsidR="006620BF" w:rsidRPr="00BD4272">
        <w:rPr>
          <w:rFonts w:ascii="Arial" w:hAnsi="Arial" w:cs="Arial"/>
        </w:rPr>
        <w:t>programy</w:t>
      </w:r>
      <w:r w:rsidRPr="00BD4272">
        <w:rPr>
          <w:rFonts w:ascii="Arial" w:hAnsi="Arial" w:cs="Arial"/>
        </w:rPr>
        <w:t xml:space="preserve"> szkół wyższych.</w:t>
      </w:r>
    </w:p>
    <w:p w14:paraId="47C268AF" w14:textId="09B58CCC" w:rsidR="00FA356C" w:rsidRPr="00BD4272" w:rsidRDefault="00FA356C" w:rsidP="000621DB">
      <w:pPr>
        <w:pStyle w:val="Akapitzlist"/>
        <w:widowControl/>
        <w:numPr>
          <w:ilvl w:val="0"/>
          <w:numId w:val="10"/>
        </w:numPr>
        <w:autoSpaceDE/>
        <w:autoSpaceDN/>
        <w:spacing w:after="160" w:line="259" w:lineRule="auto"/>
        <w:contextualSpacing/>
        <w:jc w:val="both"/>
        <w:rPr>
          <w:rFonts w:ascii="Arial" w:hAnsi="Arial" w:cs="Arial"/>
        </w:rPr>
      </w:pPr>
      <w:r w:rsidRPr="00BD4272">
        <w:rPr>
          <w:rFonts w:ascii="Arial" w:hAnsi="Arial" w:cs="Arial"/>
        </w:rPr>
        <w:t>Projekt jest współfinansowany ze środków Unii Europejskiej  w ramach</w:t>
      </w:r>
      <w:r w:rsidR="006620BF" w:rsidRPr="00BD4272">
        <w:rPr>
          <w:rFonts w:ascii="Arial" w:hAnsi="Arial" w:cs="Arial"/>
        </w:rPr>
        <w:t xml:space="preserve"> Europejskiego</w:t>
      </w:r>
      <w:r w:rsidRPr="00BD4272">
        <w:rPr>
          <w:rFonts w:ascii="Arial" w:hAnsi="Arial" w:cs="Arial"/>
        </w:rPr>
        <w:t xml:space="preserve"> Funduszu Społecznego oraz budżetu państwa na podstawie umowy z Instytucją Pośredniczącą – Narodowym Centrum Badań i Rozwoju.</w:t>
      </w:r>
    </w:p>
    <w:p w14:paraId="0836D593" w14:textId="77777777" w:rsidR="00FA356C" w:rsidRPr="00BD4272" w:rsidRDefault="00FA356C" w:rsidP="000621DB">
      <w:pPr>
        <w:pStyle w:val="Akapitzlist"/>
        <w:widowControl/>
        <w:numPr>
          <w:ilvl w:val="0"/>
          <w:numId w:val="10"/>
        </w:numPr>
        <w:autoSpaceDE/>
        <w:autoSpaceDN/>
        <w:spacing w:after="160" w:line="259" w:lineRule="auto"/>
        <w:contextualSpacing/>
        <w:jc w:val="both"/>
        <w:rPr>
          <w:rFonts w:ascii="Arial" w:hAnsi="Arial" w:cs="Arial"/>
        </w:rPr>
      </w:pPr>
      <w:r w:rsidRPr="00BD4272">
        <w:rPr>
          <w:rFonts w:ascii="Arial" w:hAnsi="Arial" w:cs="Arial"/>
        </w:rPr>
        <w:t>Realizatorem form wsparcia jest Uniwersytet Morski w Gdyni.</w:t>
      </w:r>
    </w:p>
    <w:p w14:paraId="3AAC0D45" w14:textId="77777777" w:rsidR="00FA356C" w:rsidRPr="00BD4272" w:rsidRDefault="00FA356C" w:rsidP="000621DB">
      <w:pPr>
        <w:pStyle w:val="Akapitzlist"/>
        <w:widowControl/>
        <w:numPr>
          <w:ilvl w:val="0"/>
          <w:numId w:val="10"/>
        </w:numPr>
        <w:autoSpaceDE/>
        <w:autoSpaceDN/>
        <w:spacing w:after="160" w:line="259" w:lineRule="auto"/>
        <w:contextualSpacing/>
        <w:jc w:val="both"/>
        <w:rPr>
          <w:rFonts w:ascii="Arial" w:hAnsi="Arial" w:cs="Arial"/>
        </w:rPr>
      </w:pPr>
      <w:r w:rsidRPr="00BD4272">
        <w:rPr>
          <w:rFonts w:ascii="Arial" w:hAnsi="Arial" w:cs="Arial"/>
        </w:rPr>
        <w:t>Okres realizacji form wsparcia: 03.01.2022-30.10.2023.</w:t>
      </w:r>
    </w:p>
    <w:p w14:paraId="7585D1A0" w14:textId="77777777" w:rsidR="00FA356C" w:rsidRPr="00BD4272" w:rsidRDefault="00FA356C" w:rsidP="000621DB">
      <w:pPr>
        <w:pStyle w:val="Akapitzlist"/>
        <w:widowControl/>
        <w:numPr>
          <w:ilvl w:val="0"/>
          <w:numId w:val="10"/>
        </w:numPr>
        <w:autoSpaceDE/>
        <w:autoSpaceDN/>
        <w:spacing w:after="160" w:line="259" w:lineRule="auto"/>
        <w:contextualSpacing/>
        <w:jc w:val="both"/>
        <w:rPr>
          <w:rFonts w:ascii="Arial" w:hAnsi="Arial" w:cs="Arial"/>
        </w:rPr>
      </w:pPr>
      <w:r w:rsidRPr="00BD4272">
        <w:rPr>
          <w:rFonts w:ascii="Arial" w:hAnsi="Arial" w:cs="Arial"/>
        </w:rPr>
        <w:t>Udział pracowników w formach wsparcia jest bezpłatny.</w:t>
      </w:r>
    </w:p>
    <w:p w14:paraId="29C7E4DB" w14:textId="77777777" w:rsidR="00FA356C" w:rsidRPr="00BD4272" w:rsidRDefault="00FA356C" w:rsidP="000621DB">
      <w:pPr>
        <w:pStyle w:val="Akapitzlist"/>
        <w:widowControl/>
        <w:numPr>
          <w:ilvl w:val="0"/>
          <w:numId w:val="10"/>
        </w:numPr>
        <w:autoSpaceDE/>
        <w:autoSpaceDN/>
        <w:spacing w:after="160" w:line="259" w:lineRule="auto"/>
        <w:contextualSpacing/>
        <w:jc w:val="both"/>
        <w:rPr>
          <w:rFonts w:ascii="Arial" w:hAnsi="Arial" w:cs="Arial"/>
        </w:rPr>
      </w:pPr>
      <w:r w:rsidRPr="00BD4272">
        <w:rPr>
          <w:rFonts w:ascii="Arial" w:hAnsi="Arial" w:cs="Arial"/>
        </w:rPr>
        <w:t>Informacje dotyczące rekrutacji będą umieszczone w Aktualnościach.</w:t>
      </w:r>
    </w:p>
    <w:p w14:paraId="74A3779A" w14:textId="77777777" w:rsidR="00FA356C" w:rsidRPr="00BD4272" w:rsidRDefault="00FA356C" w:rsidP="00FA356C">
      <w:pPr>
        <w:pStyle w:val="Akapitzlist"/>
        <w:rPr>
          <w:rFonts w:ascii="Arial" w:hAnsi="Arial" w:cs="Arial"/>
        </w:rPr>
      </w:pPr>
    </w:p>
    <w:p w14:paraId="3E304B2D" w14:textId="77777777" w:rsidR="00FA356C" w:rsidRPr="00BD4272" w:rsidRDefault="00FA356C" w:rsidP="00FA356C">
      <w:pPr>
        <w:pStyle w:val="Akapitzlist"/>
        <w:ind w:left="720" w:firstLine="0"/>
        <w:jc w:val="center"/>
        <w:rPr>
          <w:rFonts w:ascii="Arial" w:hAnsi="Arial" w:cs="Arial"/>
          <w:b/>
        </w:rPr>
      </w:pPr>
      <w:r w:rsidRPr="00BD4272">
        <w:rPr>
          <w:rFonts w:ascii="Arial" w:hAnsi="Arial" w:cs="Arial"/>
          <w:b/>
        </w:rPr>
        <w:t>§2</w:t>
      </w:r>
    </w:p>
    <w:p w14:paraId="5DC0DD7B" w14:textId="05828BFB" w:rsidR="00FA356C" w:rsidRPr="00BD4272" w:rsidRDefault="00FA356C" w:rsidP="00FA356C">
      <w:pPr>
        <w:pStyle w:val="Akapitzlist"/>
        <w:jc w:val="center"/>
        <w:rPr>
          <w:rFonts w:ascii="Arial" w:hAnsi="Arial" w:cs="Arial"/>
          <w:b/>
        </w:rPr>
      </w:pPr>
      <w:r w:rsidRPr="00BD4272">
        <w:rPr>
          <w:rFonts w:ascii="Arial" w:hAnsi="Arial" w:cs="Arial"/>
          <w:b/>
        </w:rPr>
        <w:t>SŁOWNIK POJĘĆ</w:t>
      </w:r>
    </w:p>
    <w:p w14:paraId="7C40D74C" w14:textId="77777777" w:rsidR="00FA356C" w:rsidRPr="00BD4272" w:rsidRDefault="00FA356C" w:rsidP="00FA356C">
      <w:pPr>
        <w:pStyle w:val="Akapitzlist"/>
        <w:jc w:val="center"/>
        <w:rPr>
          <w:rFonts w:ascii="Arial" w:hAnsi="Arial" w:cs="Arial"/>
          <w:b/>
        </w:rPr>
      </w:pPr>
    </w:p>
    <w:p w14:paraId="4AFD933F" w14:textId="77777777" w:rsidR="00FA356C" w:rsidRPr="00BD4272" w:rsidRDefault="00FA356C" w:rsidP="00FA356C">
      <w:pPr>
        <w:rPr>
          <w:rFonts w:ascii="Arial" w:hAnsi="Arial" w:cs="Arial"/>
        </w:rPr>
      </w:pPr>
      <w:r w:rsidRPr="00BD4272">
        <w:rPr>
          <w:rFonts w:ascii="Arial" w:hAnsi="Arial" w:cs="Arial"/>
        </w:rPr>
        <w:t>Wyjaśnienie pojęć używanych w niniejszym Regulaminie:</w:t>
      </w:r>
    </w:p>
    <w:p w14:paraId="7D06B060"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Beneficjent – Uniwersytet Morski w Gdyni (UMG</w:t>
      </w:r>
    </w:p>
    <w:p w14:paraId="04A94093"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Bezpośredni przełożony – dziekan/kierownik podstawowych jednostek lub komórek administracyjnych,</w:t>
      </w:r>
    </w:p>
    <w:p w14:paraId="6C1EF7E1"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Biuro projektu – Zespół ds. projektów Dział Nauki,</w:t>
      </w:r>
    </w:p>
    <w:p w14:paraId="7B186094"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Forma wsparcia - Szkolenia z zakresu podnoszenia świadomości oraz kompetencji kadry uczelni z zakresu niepełnosprawności;</w:t>
      </w:r>
    </w:p>
    <w:p w14:paraId="713E190E"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Instytucja Pośrednicząca – Narodowe Centrum Badań i Rozwoju</w:t>
      </w:r>
    </w:p>
    <w:p w14:paraId="765421B3" w14:textId="626D5DF2"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 xml:space="preserve">Kadra </w:t>
      </w:r>
      <w:r w:rsidR="006620BF" w:rsidRPr="00BD4272">
        <w:rPr>
          <w:rFonts w:ascii="Arial" w:hAnsi="Arial" w:cs="Arial"/>
        </w:rPr>
        <w:t>uczelni</w:t>
      </w:r>
      <w:r w:rsidRPr="00BD4272">
        <w:rPr>
          <w:rFonts w:ascii="Arial" w:hAnsi="Arial" w:cs="Arial"/>
        </w:rPr>
        <w:t xml:space="preserve"> – </w:t>
      </w:r>
      <w:r w:rsidR="006620BF" w:rsidRPr="00BD4272">
        <w:rPr>
          <w:rFonts w:ascii="Arial" w:hAnsi="Arial" w:cs="Arial"/>
        </w:rPr>
        <w:t xml:space="preserve">kadra zarządzająca, kadra administracyjna i kadra dydaktyczna czyli </w:t>
      </w:r>
      <w:r w:rsidRPr="00BD4272">
        <w:rPr>
          <w:rFonts w:ascii="Arial" w:hAnsi="Arial" w:cs="Arial"/>
        </w:rPr>
        <w:t xml:space="preserve">nauczyciele akademiccy w rozumieniu art. 113 </w:t>
      </w:r>
      <w:proofErr w:type="spellStart"/>
      <w:r w:rsidRPr="00BD4272">
        <w:rPr>
          <w:rFonts w:ascii="Arial" w:hAnsi="Arial" w:cs="Arial"/>
        </w:rPr>
        <w:t>PoSZWiN</w:t>
      </w:r>
      <w:proofErr w:type="spellEnd"/>
      <w:r w:rsidRPr="00BD4272">
        <w:rPr>
          <w:rFonts w:ascii="Arial" w:hAnsi="Arial" w:cs="Arial"/>
        </w:rPr>
        <w:t xml:space="preserve"> oraz osoby zaangażowane do prowadzenia zajęć ze studentami na uczelni na podstawie umowy cywilnoprawnej na okres roku akademickiego, w którym uczestniczą we wsparciu w projekcie</w:t>
      </w:r>
      <w:r w:rsidR="006620BF" w:rsidRPr="00BD4272">
        <w:rPr>
          <w:rFonts w:ascii="Arial" w:hAnsi="Arial" w:cs="Arial"/>
        </w:rPr>
        <w:t>.</w:t>
      </w:r>
    </w:p>
    <w:p w14:paraId="149DB45C"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Kierownik projektu – pracownik UMG powołany na tę funkcję i zarządzający całym projektem,</w:t>
      </w:r>
    </w:p>
    <w:p w14:paraId="011CE94B" w14:textId="5915436D"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Kandydat/ka, Kandydaci – osoba/y ubiegająca/e się o udział w bezpłatnej formie wsparcia, będąca pracownikiem UMG,</w:t>
      </w:r>
    </w:p>
    <w:p w14:paraId="4D2E9ABE"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Uczestnik projektu – osoba zakwalifikowana do udziału w formie wsparcia przez Komisję rekrutacyjną na podstawie złożonych dokumentów  biorąca udział w formie wsparcia w ramach projektu</w:t>
      </w:r>
    </w:p>
    <w:p w14:paraId="0FF34338" w14:textId="77777777" w:rsidR="00FA356C" w:rsidRPr="00BD4272" w:rsidRDefault="00FA356C" w:rsidP="006620BF">
      <w:pPr>
        <w:pStyle w:val="Akapitzlist"/>
        <w:widowControl/>
        <w:numPr>
          <w:ilvl w:val="0"/>
          <w:numId w:val="20"/>
        </w:numPr>
        <w:autoSpaceDE/>
        <w:autoSpaceDN/>
        <w:spacing w:after="160" w:line="259" w:lineRule="auto"/>
        <w:contextualSpacing/>
        <w:jc w:val="both"/>
        <w:rPr>
          <w:rFonts w:ascii="Arial" w:hAnsi="Arial" w:cs="Arial"/>
        </w:rPr>
      </w:pPr>
      <w:r w:rsidRPr="00BD4272">
        <w:rPr>
          <w:rFonts w:ascii="Arial" w:hAnsi="Arial" w:cs="Arial"/>
        </w:rPr>
        <w:t>Regulamin – Regulamin rekrutacji i udziału w formie wsparcia.</w:t>
      </w:r>
    </w:p>
    <w:p w14:paraId="438360C0" w14:textId="77777777" w:rsidR="00FA356C" w:rsidRPr="00BD4272" w:rsidRDefault="00FA356C" w:rsidP="006620BF">
      <w:pPr>
        <w:pStyle w:val="Akapitzlist"/>
        <w:ind w:left="1080" w:firstLine="0"/>
        <w:jc w:val="both"/>
        <w:rPr>
          <w:rFonts w:ascii="Arial" w:hAnsi="Arial" w:cs="Arial"/>
        </w:rPr>
      </w:pPr>
    </w:p>
    <w:p w14:paraId="02667245" w14:textId="522DD64E" w:rsidR="00FA356C" w:rsidRPr="00BD4272" w:rsidRDefault="00FA356C" w:rsidP="006620BF">
      <w:pPr>
        <w:pStyle w:val="Akapitzlist"/>
        <w:ind w:left="1080" w:firstLine="0"/>
        <w:jc w:val="center"/>
        <w:rPr>
          <w:rFonts w:ascii="Arial" w:hAnsi="Arial" w:cs="Arial"/>
          <w:b/>
        </w:rPr>
      </w:pPr>
      <w:r w:rsidRPr="00BD4272">
        <w:rPr>
          <w:rFonts w:ascii="Arial" w:hAnsi="Arial" w:cs="Arial"/>
          <w:b/>
        </w:rPr>
        <w:t>§3</w:t>
      </w:r>
    </w:p>
    <w:p w14:paraId="2F3A7A03" w14:textId="5E908AE0" w:rsidR="00FA356C" w:rsidRPr="00BD4272" w:rsidRDefault="00FA356C" w:rsidP="006620BF">
      <w:pPr>
        <w:pStyle w:val="Akapitzlist"/>
        <w:ind w:left="1080"/>
        <w:jc w:val="center"/>
        <w:rPr>
          <w:rFonts w:ascii="Arial" w:hAnsi="Arial" w:cs="Arial"/>
          <w:b/>
        </w:rPr>
      </w:pPr>
      <w:r w:rsidRPr="00BD4272">
        <w:rPr>
          <w:rFonts w:ascii="Arial" w:hAnsi="Arial" w:cs="Arial"/>
          <w:b/>
        </w:rPr>
        <w:t>ZASADY I ETAPY REKRUTACJI</w:t>
      </w:r>
    </w:p>
    <w:p w14:paraId="6A2C8E69" w14:textId="77777777" w:rsidR="00FA356C" w:rsidRPr="00BD4272" w:rsidRDefault="00FA356C" w:rsidP="006620BF">
      <w:pPr>
        <w:pStyle w:val="Akapitzlist"/>
        <w:ind w:left="1080"/>
        <w:jc w:val="both"/>
        <w:rPr>
          <w:rFonts w:ascii="Arial" w:hAnsi="Arial" w:cs="Arial"/>
          <w:b/>
        </w:rPr>
      </w:pPr>
    </w:p>
    <w:p w14:paraId="7167A0BA" w14:textId="260C05DF"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Rekrutacja prowadzona będzie zgodnie z zasadą niedyskryminacji, w sposób bezstronny, zgodnie z warunkami jawnymi i jednakowymi dla wszystkich Kandydatów, uwzględniając kryteria projektu, zgodnie z zasadą równości szans, równego dostępu do wsparcia bez względu na płeć, niepełnosprawność itp.</w:t>
      </w:r>
    </w:p>
    <w:p w14:paraId="2F8DF609" w14:textId="3E3CCBFE"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lastRenderedPageBreak/>
        <w:t>Rekrutacja do udziału w poszczególnych formach wsparcia przewidzianych w projekcie odbędzie się w drodze jednego postępowania rekrutacyjnego przeprowadzonego przez Biuro Projektu.</w:t>
      </w:r>
    </w:p>
    <w:p w14:paraId="7424717C" w14:textId="3D6AACDC"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W konkursie na wybrane formy wsparcia mogą wziąć udział osoby spełniające warunki Kandydata/ki</w:t>
      </w:r>
    </w:p>
    <w:p w14:paraId="3522A76C" w14:textId="3AB6381A"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Kandydat/ka deklaruje, że wykorzysta zdobyte wiedzę, umiejętności, kompetencje w</w:t>
      </w:r>
      <w:r w:rsidR="006620BF" w:rsidRPr="00BD4272">
        <w:rPr>
          <w:rFonts w:ascii="Arial" w:hAnsi="Arial" w:cs="Arial"/>
        </w:rPr>
        <w:t> </w:t>
      </w:r>
      <w:r w:rsidRPr="00BD4272">
        <w:rPr>
          <w:rFonts w:ascii="Arial" w:hAnsi="Arial" w:cs="Arial"/>
        </w:rPr>
        <w:t>dalszej pracy w UMG.</w:t>
      </w:r>
    </w:p>
    <w:p w14:paraId="0D7D9A00" w14:textId="52FCF3B1"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Kandydat/ka deklaruje chęć uczestnictwa w formie wsparcia poprzez wypełnienie i</w:t>
      </w:r>
      <w:r w:rsidR="006620BF" w:rsidRPr="00BD4272">
        <w:rPr>
          <w:rFonts w:ascii="Arial" w:hAnsi="Arial" w:cs="Arial"/>
        </w:rPr>
        <w:t> </w:t>
      </w:r>
      <w:r w:rsidRPr="00BD4272">
        <w:rPr>
          <w:rFonts w:ascii="Arial" w:hAnsi="Arial" w:cs="Arial"/>
        </w:rPr>
        <w:t>podpisanie aktualnych dla danego postępowania dokumentów: Załącznik</w:t>
      </w:r>
      <w:r w:rsidR="006620BF" w:rsidRPr="00BD4272">
        <w:rPr>
          <w:rFonts w:ascii="Arial" w:hAnsi="Arial" w:cs="Arial"/>
        </w:rPr>
        <w:t xml:space="preserve"> 1, Załącznik 2 i Załącznik 3.</w:t>
      </w:r>
    </w:p>
    <w:p w14:paraId="2689BB95" w14:textId="412FDB4E"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Kandydat/ka przed złożeniem dokumentów, o których mowa w ust. 5 Regulaminu został/a uprzedzony/a o odpowiedzialności, w tym odpowiedzialności karnej, wynikającej z art. 297 § 1 Kodeksu karnego, za składanie nieprawdziwych oświadczeń, na podstawie których został/a zakwalifikowany/a do udziału w formie wsparcia.</w:t>
      </w:r>
    </w:p>
    <w:p w14:paraId="0CEE04D8" w14:textId="77777777"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Dokumenty, o których mowa w ust. 5 Regulaminu Kandydat/ka wypełnia osobiście</w:t>
      </w:r>
    </w:p>
    <w:p w14:paraId="223C9169" w14:textId="21887A7E"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W postepowaniu rekrutacyjnym Kandydat/ka składa dokumenty, o których mowa w</w:t>
      </w:r>
      <w:r w:rsidR="006620BF" w:rsidRPr="00BD4272">
        <w:rPr>
          <w:rFonts w:ascii="Arial" w:hAnsi="Arial" w:cs="Arial"/>
        </w:rPr>
        <w:t> </w:t>
      </w:r>
      <w:r w:rsidRPr="00BD4272">
        <w:rPr>
          <w:rFonts w:ascii="Arial" w:hAnsi="Arial" w:cs="Arial"/>
        </w:rPr>
        <w:t>ust.</w:t>
      </w:r>
      <w:r w:rsidR="006620BF" w:rsidRPr="00BD4272">
        <w:rPr>
          <w:rFonts w:ascii="Arial" w:hAnsi="Arial" w:cs="Arial"/>
        </w:rPr>
        <w:t> </w:t>
      </w:r>
      <w:r w:rsidRPr="00BD4272">
        <w:rPr>
          <w:rFonts w:ascii="Arial" w:hAnsi="Arial" w:cs="Arial"/>
        </w:rPr>
        <w:t>5 Regulaminu, w Biurze Projektu. Istnieje możliwość złożenia dokumentów za</w:t>
      </w:r>
      <w:r w:rsidR="006620BF" w:rsidRPr="00BD4272">
        <w:rPr>
          <w:rFonts w:ascii="Arial" w:hAnsi="Arial" w:cs="Arial"/>
        </w:rPr>
        <w:t> </w:t>
      </w:r>
      <w:r w:rsidRPr="00BD4272">
        <w:rPr>
          <w:rFonts w:ascii="Arial" w:hAnsi="Arial" w:cs="Arial"/>
        </w:rPr>
        <w:t>pośrednictwem poczty, kuriera, poczty elektronicznej (skan) na adres wskazany w</w:t>
      </w:r>
      <w:r w:rsidR="006620BF" w:rsidRPr="00BD4272">
        <w:rPr>
          <w:rFonts w:ascii="Arial" w:hAnsi="Arial" w:cs="Arial"/>
        </w:rPr>
        <w:t> </w:t>
      </w:r>
      <w:r w:rsidRPr="00BD4272">
        <w:rPr>
          <w:rFonts w:ascii="Arial" w:hAnsi="Arial" w:cs="Arial"/>
        </w:rPr>
        <w:t>informacji o postepowaniu rekrutacyjnym.</w:t>
      </w:r>
    </w:p>
    <w:p w14:paraId="08A332CE" w14:textId="43CD1E11"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Do postępowania dopuszczone będą aktualne i kompletne dokumenty, które wpłyną w</w:t>
      </w:r>
      <w:r w:rsidR="006620BF" w:rsidRPr="00BD4272">
        <w:rPr>
          <w:rFonts w:ascii="Arial" w:hAnsi="Arial" w:cs="Arial"/>
        </w:rPr>
        <w:t> </w:t>
      </w:r>
      <w:r w:rsidRPr="00BD4272">
        <w:rPr>
          <w:rFonts w:ascii="Arial" w:hAnsi="Arial" w:cs="Arial"/>
        </w:rPr>
        <w:t>terminie wskazanym w informacji o postępowaniu rekrutacyjnym.</w:t>
      </w:r>
    </w:p>
    <w:p w14:paraId="77E0AB26" w14:textId="4507B21E"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W przypadku składania dokumentów drogą elektroniczną należy złożyć oryginały w</w:t>
      </w:r>
      <w:r w:rsidR="006620BF" w:rsidRPr="00BD4272">
        <w:rPr>
          <w:rFonts w:ascii="Arial" w:hAnsi="Arial" w:cs="Arial"/>
        </w:rPr>
        <w:t> </w:t>
      </w:r>
      <w:r w:rsidRPr="00BD4272">
        <w:rPr>
          <w:rFonts w:ascii="Arial" w:hAnsi="Arial" w:cs="Arial"/>
        </w:rPr>
        <w:t>wersji papierowej w Biurze Projektu najpóźniej do dnia rozpoczęcia wsparcia.</w:t>
      </w:r>
    </w:p>
    <w:p w14:paraId="0112D85B" w14:textId="77777777"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Miejscem przyjmowania dokumentów Kandydatów jest Biuro Projektu mieszczące się w pok. B-106d.</w:t>
      </w:r>
    </w:p>
    <w:p w14:paraId="4B02BECD" w14:textId="1B74E13E"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Termin naboru zostanie ogłoszony na stronie internetowej UMG lub w inny sposób.</w:t>
      </w:r>
    </w:p>
    <w:p w14:paraId="435E8A9A" w14:textId="77777777"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W przypadku niezgłoszenia się wymaganej liczby Kandydatów rekrutacja zostanie przedłużona. Informacja o przedłużeniu rekrutacji dostępna będzie na stronie internetowej UMG lub w inny sposób.</w:t>
      </w:r>
    </w:p>
    <w:p w14:paraId="6965EAE7" w14:textId="2DD190E2" w:rsidR="008F4CCD"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color w:val="FF0000"/>
        </w:rPr>
      </w:pPr>
      <w:r w:rsidRPr="00BD4272">
        <w:rPr>
          <w:rFonts w:ascii="Arial" w:hAnsi="Arial" w:cs="Arial"/>
        </w:rPr>
        <w:t>Komisja rozpatruje złożone dokumenty stosując kryteria, o których mowa w informacji o postępowaniu rekrutacyjnym. Z każdego posiedzenia Komisja sporządza protokół (Załącznik nr</w:t>
      </w:r>
      <w:r w:rsidR="006620BF" w:rsidRPr="00BD4272">
        <w:rPr>
          <w:rFonts w:ascii="Arial" w:hAnsi="Arial" w:cs="Arial"/>
        </w:rPr>
        <w:t xml:space="preserve"> 4</w:t>
      </w:r>
      <w:r w:rsidRPr="00BD4272">
        <w:rPr>
          <w:rFonts w:ascii="Arial" w:hAnsi="Arial" w:cs="Arial"/>
        </w:rPr>
        <w:t xml:space="preserve"> Re</w:t>
      </w:r>
      <w:r w:rsidR="008F4CCD" w:rsidRPr="00BD4272">
        <w:rPr>
          <w:rFonts w:ascii="Arial" w:hAnsi="Arial" w:cs="Arial"/>
        </w:rPr>
        <w:t>g</w:t>
      </w:r>
      <w:r w:rsidRPr="00BD4272">
        <w:rPr>
          <w:rFonts w:ascii="Arial" w:hAnsi="Arial" w:cs="Arial"/>
        </w:rPr>
        <w:t>ulaminu)</w:t>
      </w:r>
    </w:p>
    <w:p w14:paraId="729F4DE8" w14:textId="3278FF3A"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color w:val="FF0000"/>
        </w:rPr>
      </w:pPr>
      <w:r w:rsidRPr="00BD4272">
        <w:rPr>
          <w:rFonts w:ascii="Arial" w:hAnsi="Arial" w:cs="Arial"/>
        </w:rPr>
        <w:t>Komisja przyznaje punkty zgodnie z kryteriami obowiązującymi w danym postępowaniu rekrutacyjnym</w:t>
      </w:r>
      <w:r w:rsidR="006620BF" w:rsidRPr="00BD4272">
        <w:rPr>
          <w:rFonts w:ascii="Arial" w:hAnsi="Arial" w:cs="Arial"/>
        </w:rPr>
        <w:t xml:space="preserve">: </w:t>
      </w:r>
      <w:r w:rsidR="008F4CCD" w:rsidRPr="00BD4272">
        <w:rPr>
          <w:rFonts w:ascii="Arial" w:hAnsi="Arial" w:cs="Arial"/>
        </w:rPr>
        <w:t>przydatności w bieżącej pracy</w:t>
      </w:r>
      <w:r w:rsidR="00BD4272">
        <w:rPr>
          <w:rFonts w:ascii="Arial" w:hAnsi="Arial" w:cs="Arial"/>
        </w:rPr>
        <w:t>, kolejność zgłoszeń</w:t>
      </w:r>
      <w:r w:rsidR="006620BF" w:rsidRPr="00BD4272">
        <w:rPr>
          <w:rFonts w:ascii="Arial" w:hAnsi="Arial" w:cs="Arial"/>
        </w:rPr>
        <w:t xml:space="preserve"> oraz kryteriami p</w:t>
      </w:r>
      <w:r w:rsidR="008F4CCD" w:rsidRPr="00BD4272">
        <w:rPr>
          <w:rFonts w:ascii="Arial" w:hAnsi="Arial" w:cs="Arial"/>
        </w:rPr>
        <w:t>remiując</w:t>
      </w:r>
      <w:r w:rsidR="006620BF" w:rsidRPr="00BD4272">
        <w:rPr>
          <w:rFonts w:ascii="Arial" w:hAnsi="Arial" w:cs="Arial"/>
        </w:rPr>
        <w:t>ymi</w:t>
      </w:r>
      <w:r w:rsidR="008F4CCD" w:rsidRPr="00BD4272">
        <w:rPr>
          <w:rFonts w:ascii="Arial" w:hAnsi="Arial" w:cs="Arial"/>
        </w:rPr>
        <w:t xml:space="preserve"> - uczestnictwo osób wcześniej zgłaszających swoje potrzeby, </w:t>
      </w:r>
      <w:r w:rsidR="006620BF" w:rsidRPr="00BD4272">
        <w:rPr>
          <w:rFonts w:ascii="Arial" w:hAnsi="Arial" w:cs="Arial"/>
        </w:rPr>
        <w:t xml:space="preserve">osoby </w:t>
      </w:r>
      <w:r w:rsidR="008F4CCD" w:rsidRPr="00BD4272">
        <w:rPr>
          <w:rFonts w:ascii="Arial" w:hAnsi="Arial" w:cs="Arial"/>
        </w:rPr>
        <w:t xml:space="preserve">z </w:t>
      </w:r>
      <w:r w:rsidR="006620BF" w:rsidRPr="00BD4272">
        <w:rPr>
          <w:rFonts w:ascii="Arial" w:hAnsi="Arial" w:cs="Arial"/>
        </w:rPr>
        <w:t>orzeczeniem o niepełnosprawności</w:t>
      </w:r>
      <w:r w:rsidR="008F4CCD" w:rsidRPr="00BD4272">
        <w:rPr>
          <w:rFonts w:ascii="Arial" w:hAnsi="Arial" w:cs="Arial"/>
        </w:rPr>
        <w:t>.</w:t>
      </w:r>
    </w:p>
    <w:p w14:paraId="647CA953" w14:textId="77777777"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Komisja może wprowadzić w trakcie posiedzenia dodatkowe kryteria oceny, ułatwiające wyłonienie uczestników projektu, jednak nie mogą one naruszać §3 ust. 1 Regulaminu.</w:t>
      </w:r>
    </w:p>
    <w:p w14:paraId="1D78D2A9" w14:textId="77777777"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Osoby zakwalifikowane do udziału w formie wsparcia zostaną poinformowane o tym mailowo.</w:t>
      </w:r>
    </w:p>
    <w:p w14:paraId="3F365A63" w14:textId="6DF1D4C6"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W zakładce projektu, która znajduje się na stronie internetowej UMG lub w części dla pracowników, będą zamieszczone m.in.: informacje o postępowaniach rekrutacyjnych, dokumenty rekrutacyjne, wyniki postepowań rekrutacyjnych.</w:t>
      </w:r>
    </w:p>
    <w:p w14:paraId="777E3713" w14:textId="3030DDDD" w:rsidR="00FA356C" w:rsidRPr="00BD4272" w:rsidRDefault="00FA356C" w:rsidP="006620BF">
      <w:pPr>
        <w:pStyle w:val="Akapitzlist"/>
        <w:widowControl/>
        <w:numPr>
          <w:ilvl w:val="0"/>
          <w:numId w:val="12"/>
        </w:numPr>
        <w:autoSpaceDE/>
        <w:autoSpaceDN/>
        <w:spacing w:after="160" w:line="259" w:lineRule="auto"/>
        <w:contextualSpacing/>
        <w:jc w:val="both"/>
        <w:rPr>
          <w:rFonts w:ascii="Arial" w:hAnsi="Arial" w:cs="Arial"/>
        </w:rPr>
      </w:pPr>
      <w:r w:rsidRPr="00BD4272">
        <w:rPr>
          <w:rFonts w:ascii="Arial" w:hAnsi="Arial" w:cs="Arial"/>
        </w:rPr>
        <w:t>W ramach projektu realizowane będą następujące formy wsparcia dla kadry zarządzającej, administracyjnej i dydaktycznej:  Szkolenia z zakresu podnoszenia świadomości oraz kompetencji kadry uczelni z zakresu niepełnosprawnoś</w:t>
      </w:r>
      <w:r w:rsidR="005B5FB5">
        <w:rPr>
          <w:rFonts w:ascii="Arial" w:hAnsi="Arial" w:cs="Arial"/>
        </w:rPr>
        <w:t>ć</w:t>
      </w:r>
      <w:r w:rsidR="00BD4272">
        <w:rPr>
          <w:rFonts w:ascii="Arial" w:hAnsi="Arial" w:cs="Arial"/>
        </w:rPr>
        <w:t>:</w:t>
      </w:r>
    </w:p>
    <w:p w14:paraId="4013D1B5"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I. Zarządzanie procesem kształcenia</w:t>
      </w:r>
    </w:p>
    <w:p w14:paraId="5360E5B1"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Wyrównywanie szans w dostępie do oferty kształcenia dla ON</w:t>
      </w:r>
    </w:p>
    <w:p w14:paraId="4758A871"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Procedury ewakuacji ON</w:t>
      </w:r>
    </w:p>
    <w:p w14:paraId="2F42DB88" w14:textId="4056B831" w:rsidR="00FA356C"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Zasady zatrudniania ON</w:t>
      </w:r>
    </w:p>
    <w:p w14:paraId="59E4FE53" w14:textId="77777777" w:rsidR="00205E76" w:rsidRPr="00BD4272" w:rsidRDefault="00205E76" w:rsidP="006620BF">
      <w:pPr>
        <w:autoSpaceDE w:val="0"/>
        <w:autoSpaceDN w:val="0"/>
        <w:adjustRightInd w:val="0"/>
        <w:spacing w:after="0" w:line="240" w:lineRule="auto"/>
        <w:ind w:left="720"/>
        <w:jc w:val="both"/>
        <w:rPr>
          <w:rFonts w:ascii="Arial" w:eastAsia="Liberation Sans Narrow" w:hAnsi="Arial" w:cs="Arial"/>
          <w:lang w:bidi="pl-PL"/>
        </w:rPr>
      </w:pPr>
    </w:p>
    <w:p w14:paraId="32ECBA23"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II. Dostępność edukacyjna</w:t>
      </w:r>
    </w:p>
    <w:p w14:paraId="3EADA05D"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- 7 zasad wsparcia edukacyjnego studentów ON</w:t>
      </w:r>
    </w:p>
    <w:p w14:paraId="25EDECD9"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III. Rekrutacja, obsługa i wsparcie ON</w:t>
      </w:r>
    </w:p>
    <w:p w14:paraId="33A40B3D"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Obsługa studenta z niepełnosprawnością. Komunikacja i Savoir-vivre wobec ON,</w:t>
      </w:r>
    </w:p>
    <w:p w14:paraId="374FE4CC"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Student z chorobą przewlekłą, niepełnosprawnością niewidoczną</w:t>
      </w:r>
    </w:p>
    <w:p w14:paraId="0F094473"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Student z niepełnosprawnością sensoryczną (słuch i wzrok)</w:t>
      </w:r>
    </w:p>
    <w:p w14:paraId="71939730" w14:textId="77777777"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Kontakt ze studentami z zaburzeniami ze spektrum autyzmu (ASD)</w:t>
      </w:r>
    </w:p>
    <w:p w14:paraId="461BFB1B" w14:textId="6303E6A3" w:rsidR="00FA356C" w:rsidRPr="00BD4272" w:rsidRDefault="00FA356C" w:rsidP="006620BF">
      <w:pPr>
        <w:autoSpaceDE w:val="0"/>
        <w:autoSpaceDN w:val="0"/>
        <w:adjustRightInd w:val="0"/>
        <w:spacing w:after="0" w:line="240" w:lineRule="auto"/>
        <w:ind w:left="720"/>
        <w:jc w:val="both"/>
        <w:rPr>
          <w:rFonts w:ascii="Arial" w:eastAsia="Liberation Sans Narrow" w:hAnsi="Arial" w:cs="Arial"/>
          <w:lang w:bidi="pl-PL"/>
        </w:rPr>
      </w:pPr>
      <w:r w:rsidRPr="00BD4272">
        <w:rPr>
          <w:rFonts w:ascii="Arial" w:eastAsia="Liberation Sans Narrow" w:hAnsi="Arial" w:cs="Arial"/>
          <w:lang w:bidi="pl-PL"/>
        </w:rPr>
        <w:t>- Możliwości i bariery studenta z niepełnosprawnością ruchową i neurologiczną w</w:t>
      </w:r>
      <w:r w:rsidR="006620BF" w:rsidRPr="00BD4272">
        <w:rPr>
          <w:rFonts w:ascii="Arial" w:eastAsia="Liberation Sans Narrow" w:hAnsi="Arial" w:cs="Arial"/>
          <w:lang w:bidi="pl-PL"/>
        </w:rPr>
        <w:t> </w:t>
      </w:r>
      <w:r w:rsidRPr="00BD4272">
        <w:rPr>
          <w:rFonts w:ascii="Arial" w:eastAsia="Liberation Sans Narrow" w:hAnsi="Arial" w:cs="Arial"/>
          <w:lang w:bidi="pl-PL"/>
        </w:rPr>
        <w:t>procesie kształcenia</w:t>
      </w:r>
    </w:p>
    <w:p w14:paraId="3A7D1F96" w14:textId="77777777" w:rsidR="00FA356C" w:rsidRPr="00BD4272" w:rsidRDefault="00FA356C" w:rsidP="006620BF">
      <w:pPr>
        <w:autoSpaceDE w:val="0"/>
        <w:autoSpaceDN w:val="0"/>
        <w:adjustRightInd w:val="0"/>
        <w:spacing w:after="0" w:line="240" w:lineRule="auto"/>
        <w:jc w:val="both"/>
        <w:rPr>
          <w:rFonts w:ascii="Arial" w:eastAsia="Liberation Sans Narrow" w:hAnsi="Arial" w:cs="Arial"/>
          <w:lang w:bidi="pl-PL"/>
        </w:rPr>
      </w:pPr>
      <w:r w:rsidRPr="00BD4272">
        <w:rPr>
          <w:rFonts w:ascii="Arial" w:eastAsia="Liberation Sans Narrow" w:hAnsi="Arial" w:cs="Arial"/>
          <w:lang w:bidi="pl-PL"/>
        </w:rPr>
        <w:t>20. Szczegółowy zakres szkoleń i kursów będzie ogłaszany w terminach przewidzianych na poszczególne rekrutacje.</w:t>
      </w:r>
    </w:p>
    <w:p w14:paraId="6D31A318" w14:textId="77777777" w:rsidR="00FA356C" w:rsidRPr="00BD4272" w:rsidRDefault="00FA356C" w:rsidP="006620BF">
      <w:pPr>
        <w:jc w:val="both"/>
        <w:rPr>
          <w:rFonts w:ascii="Arial" w:hAnsi="Arial" w:cs="Arial"/>
        </w:rPr>
      </w:pPr>
    </w:p>
    <w:p w14:paraId="244AB540" w14:textId="77777777" w:rsidR="00FA356C" w:rsidRPr="00BD4272" w:rsidRDefault="00FA356C" w:rsidP="006620BF">
      <w:pPr>
        <w:pStyle w:val="Akapitzlist"/>
        <w:ind w:left="1080" w:firstLine="0"/>
        <w:jc w:val="center"/>
        <w:rPr>
          <w:rFonts w:ascii="Arial" w:hAnsi="Arial" w:cs="Arial"/>
          <w:b/>
        </w:rPr>
      </w:pPr>
      <w:r w:rsidRPr="00BD4272">
        <w:rPr>
          <w:rFonts w:ascii="Arial" w:hAnsi="Arial" w:cs="Arial"/>
          <w:b/>
        </w:rPr>
        <w:t>§4</w:t>
      </w:r>
    </w:p>
    <w:p w14:paraId="61181085" w14:textId="77777777" w:rsidR="00FA356C" w:rsidRPr="00BD4272" w:rsidRDefault="00FA356C" w:rsidP="006620BF">
      <w:pPr>
        <w:pStyle w:val="Akapitzlist"/>
        <w:ind w:left="1080" w:firstLine="0"/>
        <w:jc w:val="center"/>
        <w:rPr>
          <w:rFonts w:ascii="Arial" w:hAnsi="Arial" w:cs="Arial"/>
          <w:b/>
        </w:rPr>
      </w:pPr>
      <w:r w:rsidRPr="00BD4272">
        <w:rPr>
          <w:rFonts w:ascii="Arial" w:hAnsi="Arial" w:cs="Arial"/>
          <w:b/>
        </w:rPr>
        <w:t>REZYGNACJA UCZESTNIKA/CZKI PROJEKTU LUB SKREŚLENIE Z LISTY UCZESTNIKÓW PROJEKTU</w:t>
      </w:r>
    </w:p>
    <w:p w14:paraId="733EA7F6" w14:textId="77777777" w:rsidR="00FA356C" w:rsidRPr="00BD4272" w:rsidRDefault="00FA356C" w:rsidP="006620BF">
      <w:pPr>
        <w:pStyle w:val="Akapitzlist"/>
        <w:widowControl/>
        <w:numPr>
          <w:ilvl w:val="0"/>
          <w:numId w:val="13"/>
        </w:numPr>
        <w:autoSpaceDE/>
        <w:autoSpaceDN/>
        <w:spacing w:after="160" w:line="259" w:lineRule="auto"/>
        <w:contextualSpacing/>
        <w:jc w:val="both"/>
        <w:rPr>
          <w:rFonts w:ascii="Arial" w:hAnsi="Arial" w:cs="Arial"/>
        </w:rPr>
      </w:pPr>
      <w:r w:rsidRPr="00BD4272">
        <w:rPr>
          <w:rFonts w:ascii="Arial" w:hAnsi="Arial" w:cs="Arial"/>
        </w:rPr>
        <w:t>Uczestnik projektu może zrezygnować z uczestnictwa wyłącznie w uzasadnionych przypadkach:</w:t>
      </w:r>
    </w:p>
    <w:p w14:paraId="45BE8CEA" w14:textId="77777777" w:rsidR="00FA356C" w:rsidRPr="00BD4272" w:rsidRDefault="00FA356C" w:rsidP="006620BF">
      <w:pPr>
        <w:pStyle w:val="Akapitzlist"/>
        <w:widowControl/>
        <w:numPr>
          <w:ilvl w:val="0"/>
          <w:numId w:val="14"/>
        </w:numPr>
        <w:autoSpaceDE/>
        <w:autoSpaceDN/>
        <w:spacing w:after="160" w:line="259" w:lineRule="auto"/>
        <w:contextualSpacing/>
        <w:jc w:val="both"/>
        <w:rPr>
          <w:rFonts w:ascii="Arial" w:hAnsi="Arial" w:cs="Arial"/>
        </w:rPr>
      </w:pPr>
      <w:r w:rsidRPr="00BD4272">
        <w:rPr>
          <w:rFonts w:ascii="Arial" w:hAnsi="Arial" w:cs="Arial"/>
        </w:rPr>
        <w:t>Z poważnych powodów zdrowotnych, o których nie wiedział przed oraz w chwili przystąpienia do postępowania rekrutacyjnego,</w:t>
      </w:r>
    </w:p>
    <w:p w14:paraId="3A30D349" w14:textId="77777777" w:rsidR="00FA356C" w:rsidRPr="00BD4272" w:rsidRDefault="00FA356C" w:rsidP="006620BF">
      <w:pPr>
        <w:pStyle w:val="Akapitzlist"/>
        <w:widowControl/>
        <w:numPr>
          <w:ilvl w:val="0"/>
          <w:numId w:val="14"/>
        </w:numPr>
        <w:autoSpaceDE/>
        <w:autoSpaceDN/>
        <w:spacing w:after="160" w:line="259" w:lineRule="auto"/>
        <w:contextualSpacing/>
        <w:jc w:val="both"/>
        <w:rPr>
          <w:rFonts w:ascii="Arial" w:hAnsi="Arial" w:cs="Arial"/>
        </w:rPr>
      </w:pPr>
      <w:r w:rsidRPr="00BD4272">
        <w:rPr>
          <w:rFonts w:ascii="Arial" w:hAnsi="Arial" w:cs="Arial"/>
        </w:rPr>
        <w:t>Działania siły wyższej bezpośrednio uniemożliwiającej uczestnictwo, pod warunkiem, że nie zaistniała ona w chwili ubiegania się o miejsce w ramach oferowanego wsparcia,</w:t>
      </w:r>
    </w:p>
    <w:p w14:paraId="7E266F08" w14:textId="77777777" w:rsidR="00FA356C" w:rsidRPr="00BD4272" w:rsidRDefault="00FA356C" w:rsidP="006620BF">
      <w:pPr>
        <w:pStyle w:val="Akapitzlist"/>
        <w:widowControl/>
        <w:numPr>
          <w:ilvl w:val="0"/>
          <w:numId w:val="14"/>
        </w:numPr>
        <w:autoSpaceDE/>
        <w:autoSpaceDN/>
        <w:spacing w:after="160" w:line="259" w:lineRule="auto"/>
        <w:contextualSpacing/>
        <w:jc w:val="both"/>
        <w:rPr>
          <w:rFonts w:ascii="Arial" w:hAnsi="Arial" w:cs="Arial"/>
        </w:rPr>
      </w:pPr>
      <w:r w:rsidRPr="00BD4272">
        <w:rPr>
          <w:rFonts w:ascii="Arial" w:hAnsi="Arial" w:cs="Arial"/>
        </w:rPr>
        <w:t>utrata miejsca pracy.</w:t>
      </w:r>
    </w:p>
    <w:p w14:paraId="237E8C1B" w14:textId="77777777" w:rsidR="00FA356C" w:rsidRPr="00BD4272" w:rsidRDefault="00FA356C" w:rsidP="006620BF">
      <w:pPr>
        <w:pStyle w:val="Akapitzlist"/>
        <w:widowControl/>
        <w:numPr>
          <w:ilvl w:val="0"/>
          <w:numId w:val="13"/>
        </w:numPr>
        <w:autoSpaceDE/>
        <w:autoSpaceDN/>
        <w:spacing w:after="160" w:line="259" w:lineRule="auto"/>
        <w:contextualSpacing/>
        <w:jc w:val="both"/>
        <w:rPr>
          <w:rFonts w:ascii="Arial" w:hAnsi="Arial" w:cs="Arial"/>
        </w:rPr>
      </w:pPr>
      <w:r w:rsidRPr="00BD4272">
        <w:rPr>
          <w:rFonts w:ascii="Arial" w:hAnsi="Arial" w:cs="Arial"/>
        </w:rPr>
        <w:t>W przypadku rezygnacji z udziału w formie wsparcia uczestnik przedkłada w Biurze Projektu pisemną rezygnację w podaniem jej przyczyn/y.</w:t>
      </w:r>
    </w:p>
    <w:p w14:paraId="48D1A793" w14:textId="77777777" w:rsidR="00FA356C" w:rsidRPr="00BD4272" w:rsidRDefault="00FA356C" w:rsidP="006620BF">
      <w:pPr>
        <w:pStyle w:val="Akapitzlist"/>
        <w:widowControl/>
        <w:numPr>
          <w:ilvl w:val="0"/>
          <w:numId w:val="13"/>
        </w:numPr>
        <w:autoSpaceDE/>
        <w:autoSpaceDN/>
        <w:spacing w:after="160" w:line="259" w:lineRule="auto"/>
        <w:contextualSpacing/>
        <w:jc w:val="both"/>
        <w:rPr>
          <w:rFonts w:ascii="Arial" w:hAnsi="Arial" w:cs="Arial"/>
        </w:rPr>
      </w:pPr>
      <w:r w:rsidRPr="00BD4272">
        <w:rPr>
          <w:rFonts w:ascii="Arial" w:hAnsi="Arial" w:cs="Arial"/>
        </w:rPr>
        <w:t>Kierownikowi projektu przysługuje prawo wykreślenia uczestnika projektu z listy uczestników w przypadku:</w:t>
      </w:r>
    </w:p>
    <w:p w14:paraId="2E167BFC" w14:textId="77777777" w:rsidR="00FA356C" w:rsidRPr="00BD4272" w:rsidRDefault="00FA356C" w:rsidP="006620BF">
      <w:pPr>
        <w:pStyle w:val="Akapitzlist"/>
        <w:widowControl/>
        <w:numPr>
          <w:ilvl w:val="0"/>
          <w:numId w:val="15"/>
        </w:numPr>
        <w:autoSpaceDE/>
        <w:autoSpaceDN/>
        <w:spacing w:after="160" w:line="259" w:lineRule="auto"/>
        <w:contextualSpacing/>
        <w:jc w:val="both"/>
        <w:rPr>
          <w:rFonts w:ascii="Arial" w:hAnsi="Arial" w:cs="Arial"/>
        </w:rPr>
      </w:pPr>
      <w:r w:rsidRPr="00BD4272">
        <w:rPr>
          <w:rFonts w:ascii="Arial" w:hAnsi="Arial" w:cs="Arial"/>
        </w:rPr>
        <w:t>opuszczenia więcej niż 20 % wymiaru zajęć,</w:t>
      </w:r>
    </w:p>
    <w:p w14:paraId="2F9F3443" w14:textId="77777777" w:rsidR="00FA356C" w:rsidRPr="00BD4272" w:rsidRDefault="00FA356C" w:rsidP="006620BF">
      <w:pPr>
        <w:pStyle w:val="Akapitzlist"/>
        <w:widowControl/>
        <w:numPr>
          <w:ilvl w:val="0"/>
          <w:numId w:val="15"/>
        </w:numPr>
        <w:autoSpaceDE/>
        <w:autoSpaceDN/>
        <w:spacing w:after="160" w:line="259" w:lineRule="auto"/>
        <w:contextualSpacing/>
        <w:jc w:val="both"/>
        <w:rPr>
          <w:rFonts w:ascii="Arial" w:hAnsi="Arial" w:cs="Arial"/>
        </w:rPr>
      </w:pPr>
      <w:r w:rsidRPr="00BD4272">
        <w:rPr>
          <w:rFonts w:ascii="Arial" w:hAnsi="Arial" w:cs="Arial"/>
        </w:rPr>
        <w:t>podania nieprawdziwych danych w dokumentach rekrutacyjnych,</w:t>
      </w:r>
    </w:p>
    <w:p w14:paraId="09A4AD49" w14:textId="77777777" w:rsidR="00FA356C" w:rsidRPr="00BD4272" w:rsidRDefault="00FA356C" w:rsidP="006620BF">
      <w:pPr>
        <w:pStyle w:val="Akapitzlist"/>
        <w:widowControl/>
        <w:numPr>
          <w:ilvl w:val="0"/>
          <w:numId w:val="15"/>
        </w:numPr>
        <w:autoSpaceDE/>
        <w:autoSpaceDN/>
        <w:spacing w:after="160" w:line="259" w:lineRule="auto"/>
        <w:contextualSpacing/>
        <w:jc w:val="both"/>
        <w:rPr>
          <w:rFonts w:ascii="Arial" w:hAnsi="Arial" w:cs="Arial"/>
        </w:rPr>
      </w:pPr>
      <w:r w:rsidRPr="00BD4272">
        <w:rPr>
          <w:rFonts w:ascii="Arial" w:hAnsi="Arial" w:cs="Arial"/>
        </w:rPr>
        <w:t>poważnego naruszenia zapisów niniejszego Regulaminu lub obowiązującego prawa,</w:t>
      </w:r>
    </w:p>
    <w:p w14:paraId="0D986CD0" w14:textId="77777777" w:rsidR="00FA356C" w:rsidRPr="00BD4272" w:rsidRDefault="00FA356C" w:rsidP="006620BF">
      <w:pPr>
        <w:pStyle w:val="Akapitzlist"/>
        <w:widowControl/>
        <w:numPr>
          <w:ilvl w:val="0"/>
          <w:numId w:val="15"/>
        </w:numPr>
        <w:autoSpaceDE/>
        <w:autoSpaceDN/>
        <w:spacing w:after="160" w:line="259" w:lineRule="auto"/>
        <w:contextualSpacing/>
        <w:jc w:val="both"/>
        <w:rPr>
          <w:rFonts w:ascii="Arial" w:hAnsi="Arial" w:cs="Arial"/>
        </w:rPr>
      </w:pPr>
      <w:r w:rsidRPr="00BD4272">
        <w:rPr>
          <w:rFonts w:ascii="Arial" w:hAnsi="Arial" w:cs="Arial"/>
        </w:rPr>
        <w:t>utrata miejsca pracy.</w:t>
      </w:r>
    </w:p>
    <w:p w14:paraId="2B93303F" w14:textId="77777777" w:rsidR="00FA356C" w:rsidRPr="00BD4272" w:rsidRDefault="00FA356C" w:rsidP="006620BF">
      <w:pPr>
        <w:pStyle w:val="Akapitzlist"/>
        <w:widowControl/>
        <w:numPr>
          <w:ilvl w:val="0"/>
          <w:numId w:val="13"/>
        </w:numPr>
        <w:autoSpaceDE/>
        <w:autoSpaceDN/>
        <w:spacing w:after="160" w:line="259" w:lineRule="auto"/>
        <w:contextualSpacing/>
        <w:jc w:val="both"/>
        <w:rPr>
          <w:rFonts w:ascii="Arial" w:hAnsi="Arial" w:cs="Arial"/>
        </w:rPr>
      </w:pPr>
      <w:r w:rsidRPr="00BD4272">
        <w:rPr>
          <w:rFonts w:ascii="Arial" w:hAnsi="Arial" w:cs="Arial"/>
        </w:rPr>
        <w:t xml:space="preserve">W przypadku wykreślenia uczestnika z udziału w formie wsparcia z powodów wymienionych w pkt 3 </w:t>
      </w:r>
      <w:proofErr w:type="spellStart"/>
      <w:r w:rsidRPr="00BD4272">
        <w:rPr>
          <w:rFonts w:ascii="Arial" w:hAnsi="Arial" w:cs="Arial"/>
        </w:rPr>
        <w:t>a,b,c</w:t>
      </w:r>
      <w:proofErr w:type="spellEnd"/>
      <w:r w:rsidRPr="00BD4272">
        <w:rPr>
          <w:rFonts w:ascii="Arial" w:hAnsi="Arial" w:cs="Arial"/>
        </w:rPr>
        <w:t xml:space="preserve"> pracownik może ponieść konsekwencje finansowe.</w:t>
      </w:r>
    </w:p>
    <w:p w14:paraId="48AE9BB5" w14:textId="77777777" w:rsidR="00FA356C" w:rsidRPr="00BD4272" w:rsidRDefault="00FA356C" w:rsidP="006620BF">
      <w:pPr>
        <w:pStyle w:val="Akapitzlist"/>
        <w:jc w:val="both"/>
        <w:rPr>
          <w:rFonts w:ascii="Arial" w:hAnsi="Arial" w:cs="Arial"/>
        </w:rPr>
      </w:pPr>
    </w:p>
    <w:p w14:paraId="6D9838C8" w14:textId="77777777" w:rsidR="00FA356C" w:rsidRPr="00BD4272" w:rsidRDefault="00FA356C" w:rsidP="006620BF">
      <w:pPr>
        <w:pStyle w:val="Akapitzlist"/>
        <w:ind w:left="1080" w:firstLine="0"/>
        <w:jc w:val="center"/>
        <w:rPr>
          <w:rFonts w:ascii="Arial" w:hAnsi="Arial" w:cs="Arial"/>
          <w:b/>
        </w:rPr>
      </w:pPr>
      <w:r w:rsidRPr="00BD4272">
        <w:rPr>
          <w:rFonts w:ascii="Arial" w:hAnsi="Arial" w:cs="Arial"/>
          <w:b/>
        </w:rPr>
        <w:t>§5</w:t>
      </w:r>
    </w:p>
    <w:p w14:paraId="03C73C2F" w14:textId="77777777" w:rsidR="00FA356C" w:rsidRPr="00BD4272" w:rsidRDefault="00FA356C" w:rsidP="006620BF">
      <w:pPr>
        <w:pStyle w:val="Akapitzlist"/>
        <w:ind w:left="1080" w:firstLine="0"/>
        <w:jc w:val="center"/>
        <w:rPr>
          <w:rFonts w:ascii="Arial" w:hAnsi="Arial" w:cs="Arial"/>
          <w:b/>
        </w:rPr>
      </w:pPr>
      <w:r w:rsidRPr="00BD4272">
        <w:rPr>
          <w:rFonts w:ascii="Arial" w:hAnsi="Arial" w:cs="Arial"/>
          <w:b/>
        </w:rPr>
        <w:t>PRAWA i OBOWIĄZKI BENEFICJENTA</w:t>
      </w:r>
    </w:p>
    <w:p w14:paraId="0D5C7D5E" w14:textId="77777777" w:rsidR="00FA356C" w:rsidRPr="00BD4272" w:rsidRDefault="00FA356C" w:rsidP="006620BF">
      <w:pPr>
        <w:pStyle w:val="Akapitzlist"/>
        <w:widowControl/>
        <w:numPr>
          <w:ilvl w:val="0"/>
          <w:numId w:val="16"/>
        </w:numPr>
        <w:autoSpaceDE/>
        <w:autoSpaceDN/>
        <w:spacing w:after="160" w:line="259" w:lineRule="auto"/>
        <w:contextualSpacing/>
        <w:jc w:val="both"/>
        <w:rPr>
          <w:rFonts w:ascii="Arial" w:hAnsi="Arial" w:cs="Arial"/>
        </w:rPr>
      </w:pPr>
      <w:r w:rsidRPr="00BD4272">
        <w:rPr>
          <w:rFonts w:ascii="Arial" w:hAnsi="Arial" w:cs="Arial"/>
        </w:rPr>
        <w:t>Beneficjent zastrzega sobie prawo do :</w:t>
      </w:r>
    </w:p>
    <w:p w14:paraId="30422BA8" w14:textId="0101510B" w:rsidR="00FA356C" w:rsidRPr="00BD4272" w:rsidRDefault="00FA356C" w:rsidP="006620BF">
      <w:pPr>
        <w:pStyle w:val="Akapitzlist"/>
        <w:widowControl/>
        <w:numPr>
          <w:ilvl w:val="0"/>
          <w:numId w:val="17"/>
        </w:numPr>
        <w:autoSpaceDE/>
        <w:autoSpaceDN/>
        <w:spacing w:after="160" w:line="259" w:lineRule="auto"/>
        <w:contextualSpacing/>
        <w:jc w:val="both"/>
        <w:rPr>
          <w:rFonts w:ascii="Arial" w:hAnsi="Arial" w:cs="Arial"/>
        </w:rPr>
      </w:pPr>
      <w:r w:rsidRPr="00BD4272">
        <w:rPr>
          <w:rFonts w:ascii="Arial" w:hAnsi="Arial" w:cs="Arial"/>
        </w:rPr>
        <w:t>Żądania od uczestników projektu dodatkowych dokumentów związanych z</w:t>
      </w:r>
      <w:r w:rsidR="006620BF" w:rsidRPr="00BD4272">
        <w:rPr>
          <w:rFonts w:ascii="Arial" w:hAnsi="Arial" w:cs="Arial"/>
        </w:rPr>
        <w:t> </w:t>
      </w:r>
      <w:r w:rsidRPr="00BD4272">
        <w:rPr>
          <w:rFonts w:ascii="Arial" w:hAnsi="Arial" w:cs="Arial"/>
        </w:rPr>
        <w:t>uczestnictwem w projekcie,</w:t>
      </w:r>
    </w:p>
    <w:p w14:paraId="7591A1D2" w14:textId="42BCDD7E" w:rsidR="00FA356C" w:rsidRPr="00BD4272" w:rsidRDefault="00FA356C" w:rsidP="006620BF">
      <w:pPr>
        <w:pStyle w:val="Akapitzlist"/>
        <w:widowControl/>
        <w:numPr>
          <w:ilvl w:val="0"/>
          <w:numId w:val="17"/>
        </w:numPr>
        <w:autoSpaceDE/>
        <w:autoSpaceDN/>
        <w:spacing w:after="160" w:line="259" w:lineRule="auto"/>
        <w:contextualSpacing/>
        <w:jc w:val="both"/>
        <w:rPr>
          <w:rFonts w:ascii="Arial" w:hAnsi="Arial" w:cs="Arial"/>
        </w:rPr>
      </w:pPr>
      <w:r w:rsidRPr="00BD4272">
        <w:rPr>
          <w:rFonts w:ascii="Arial" w:hAnsi="Arial" w:cs="Arial"/>
        </w:rPr>
        <w:t>Gromadzenie i publikowanie danych o uczestnikach projektu zgodnie z</w:t>
      </w:r>
      <w:r w:rsidR="006620BF" w:rsidRPr="00BD4272">
        <w:rPr>
          <w:rFonts w:ascii="Arial" w:hAnsi="Arial" w:cs="Arial"/>
        </w:rPr>
        <w:t> </w:t>
      </w:r>
      <w:r w:rsidRPr="00BD4272">
        <w:rPr>
          <w:rFonts w:ascii="Arial" w:hAnsi="Arial" w:cs="Arial"/>
        </w:rPr>
        <w:t>Regulaminem,</w:t>
      </w:r>
    </w:p>
    <w:p w14:paraId="6EF9F4AA" w14:textId="77777777" w:rsidR="00FA356C" w:rsidRPr="00BD4272" w:rsidRDefault="00FA356C" w:rsidP="006620BF">
      <w:pPr>
        <w:pStyle w:val="Akapitzlist"/>
        <w:widowControl/>
        <w:numPr>
          <w:ilvl w:val="0"/>
          <w:numId w:val="17"/>
        </w:numPr>
        <w:autoSpaceDE/>
        <w:autoSpaceDN/>
        <w:spacing w:after="160" w:line="259" w:lineRule="auto"/>
        <w:contextualSpacing/>
        <w:jc w:val="both"/>
        <w:rPr>
          <w:rFonts w:ascii="Arial" w:hAnsi="Arial" w:cs="Arial"/>
        </w:rPr>
      </w:pPr>
      <w:r w:rsidRPr="00BD4272">
        <w:rPr>
          <w:rFonts w:ascii="Arial" w:hAnsi="Arial" w:cs="Arial"/>
        </w:rPr>
        <w:t>Zmiany terminów form wsparcia,</w:t>
      </w:r>
    </w:p>
    <w:p w14:paraId="062C15DF" w14:textId="77777777" w:rsidR="00FA356C" w:rsidRPr="00BD4272" w:rsidRDefault="00FA356C" w:rsidP="006620BF">
      <w:pPr>
        <w:pStyle w:val="Akapitzlist"/>
        <w:widowControl/>
        <w:numPr>
          <w:ilvl w:val="0"/>
          <w:numId w:val="17"/>
        </w:numPr>
        <w:autoSpaceDE/>
        <w:autoSpaceDN/>
        <w:spacing w:after="160" w:line="259" w:lineRule="auto"/>
        <w:contextualSpacing/>
        <w:jc w:val="both"/>
        <w:rPr>
          <w:rFonts w:ascii="Arial" w:hAnsi="Arial" w:cs="Arial"/>
        </w:rPr>
      </w:pPr>
      <w:r w:rsidRPr="00BD4272">
        <w:rPr>
          <w:rFonts w:ascii="Arial" w:hAnsi="Arial" w:cs="Arial"/>
        </w:rPr>
        <w:t>Zmiany kryteriów zakwalifikowania pracowników na formy wsparcia,</w:t>
      </w:r>
    </w:p>
    <w:p w14:paraId="644FC614" w14:textId="77777777" w:rsidR="00FA356C" w:rsidRPr="00BD4272" w:rsidRDefault="00FA356C" w:rsidP="006620BF">
      <w:pPr>
        <w:pStyle w:val="Akapitzlist"/>
        <w:widowControl/>
        <w:numPr>
          <w:ilvl w:val="0"/>
          <w:numId w:val="17"/>
        </w:numPr>
        <w:autoSpaceDE/>
        <w:autoSpaceDN/>
        <w:spacing w:after="160" w:line="259" w:lineRule="auto"/>
        <w:contextualSpacing/>
        <w:jc w:val="both"/>
        <w:rPr>
          <w:rFonts w:ascii="Arial" w:hAnsi="Arial" w:cs="Arial"/>
        </w:rPr>
      </w:pPr>
      <w:r w:rsidRPr="00BD4272">
        <w:rPr>
          <w:rFonts w:ascii="Arial" w:hAnsi="Arial" w:cs="Arial"/>
        </w:rPr>
        <w:t>Monitorowania postępu uczestników biorących udział w oferowanych formach wsparcia,</w:t>
      </w:r>
    </w:p>
    <w:p w14:paraId="636EE4B3" w14:textId="77777777" w:rsidR="00FA356C" w:rsidRPr="00BD4272" w:rsidRDefault="00FA356C" w:rsidP="006620BF">
      <w:pPr>
        <w:pStyle w:val="Akapitzlist"/>
        <w:widowControl/>
        <w:numPr>
          <w:ilvl w:val="0"/>
          <w:numId w:val="17"/>
        </w:numPr>
        <w:autoSpaceDE/>
        <w:autoSpaceDN/>
        <w:spacing w:after="160" w:line="259" w:lineRule="auto"/>
        <w:contextualSpacing/>
        <w:jc w:val="both"/>
        <w:rPr>
          <w:rFonts w:ascii="Arial" w:hAnsi="Arial" w:cs="Arial"/>
        </w:rPr>
      </w:pPr>
      <w:r w:rsidRPr="00BD4272">
        <w:rPr>
          <w:rFonts w:ascii="Arial" w:hAnsi="Arial" w:cs="Arial"/>
        </w:rPr>
        <w:t>Przeprowadzenia ewaluacji projektu w całości lub części itp.</w:t>
      </w:r>
    </w:p>
    <w:p w14:paraId="30489566" w14:textId="77777777" w:rsidR="00FA356C" w:rsidRPr="00BD4272" w:rsidRDefault="00FA356C" w:rsidP="006620BF">
      <w:pPr>
        <w:pStyle w:val="Akapitzlist"/>
        <w:widowControl/>
        <w:numPr>
          <w:ilvl w:val="0"/>
          <w:numId w:val="16"/>
        </w:numPr>
        <w:autoSpaceDE/>
        <w:autoSpaceDN/>
        <w:spacing w:after="160" w:line="259" w:lineRule="auto"/>
        <w:contextualSpacing/>
        <w:jc w:val="both"/>
        <w:rPr>
          <w:rFonts w:ascii="Arial" w:hAnsi="Arial" w:cs="Arial"/>
        </w:rPr>
      </w:pPr>
      <w:r w:rsidRPr="00BD4272">
        <w:rPr>
          <w:rFonts w:ascii="Arial" w:hAnsi="Arial" w:cs="Arial"/>
        </w:rPr>
        <w:t>Beneficjent zobowiązany jest do:</w:t>
      </w:r>
    </w:p>
    <w:p w14:paraId="6B9832E2" w14:textId="77777777" w:rsidR="00FA356C" w:rsidRPr="00BD4272" w:rsidRDefault="00FA356C" w:rsidP="006620BF">
      <w:pPr>
        <w:pStyle w:val="Akapitzlist"/>
        <w:widowControl/>
        <w:numPr>
          <w:ilvl w:val="0"/>
          <w:numId w:val="18"/>
        </w:numPr>
        <w:autoSpaceDE/>
        <w:autoSpaceDN/>
        <w:spacing w:after="160" w:line="259" w:lineRule="auto"/>
        <w:contextualSpacing/>
        <w:jc w:val="both"/>
        <w:rPr>
          <w:rFonts w:ascii="Arial" w:hAnsi="Arial" w:cs="Arial"/>
        </w:rPr>
      </w:pPr>
      <w:r w:rsidRPr="00BD4272">
        <w:rPr>
          <w:rFonts w:ascii="Arial" w:hAnsi="Arial" w:cs="Arial"/>
        </w:rPr>
        <w:t>Zapewniania kadry merytorycznej posiadającej kwalifikacje w zakresie prowadzonych form wsparcia</w:t>
      </w:r>
    </w:p>
    <w:p w14:paraId="48E4F738" w14:textId="77777777" w:rsidR="00FA356C" w:rsidRPr="00BD4272" w:rsidRDefault="00FA356C" w:rsidP="006620BF">
      <w:pPr>
        <w:pStyle w:val="Akapitzlist"/>
        <w:widowControl/>
        <w:numPr>
          <w:ilvl w:val="0"/>
          <w:numId w:val="18"/>
        </w:numPr>
        <w:autoSpaceDE/>
        <w:autoSpaceDN/>
        <w:spacing w:after="160" w:line="259" w:lineRule="auto"/>
        <w:contextualSpacing/>
        <w:jc w:val="both"/>
        <w:rPr>
          <w:rFonts w:ascii="Arial" w:hAnsi="Arial" w:cs="Arial"/>
        </w:rPr>
      </w:pPr>
      <w:r w:rsidRPr="00BD4272">
        <w:rPr>
          <w:rFonts w:ascii="Arial" w:hAnsi="Arial" w:cs="Arial"/>
        </w:rPr>
        <w:t>Zabezpieczenia zaplecza technicznego i lokalowego umożliwiającego właściwą realizację projektu,</w:t>
      </w:r>
    </w:p>
    <w:p w14:paraId="12ED0792" w14:textId="77777777" w:rsidR="00FA356C" w:rsidRPr="00BD4272" w:rsidRDefault="00FA356C" w:rsidP="006620BF">
      <w:pPr>
        <w:pStyle w:val="Akapitzlist"/>
        <w:widowControl/>
        <w:numPr>
          <w:ilvl w:val="0"/>
          <w:numId w:val="18"/>
        </w:numPr>
        <w:autoSpaceDE/>
        <w:autoSpaceDN/>
        <w:spacing w:after="160" w:line="259" w:lineRule="auto"/>
        <w:contextualSpacing/>
        <w:jc w:val="both"/>
        <w:rPr>
          <w:rFonts w:ascii="Arial" w:hAnsi="Arial" w:cs="Arial"/>
        </w:rPr>
      </w:pPr>
      <w:r w:rsidRPr="00BD4272">
        <w:rPr>
          <w:rFonts w:ascii="Arial" w:hAnsi="Arial" w:cs="Arial"/>
        </w:rPr>
        <w:t>Przestrzegania w procesie rekrutacji zasady równości szans, w tym równości płci,</w:t>
      </w:r>
    </w:p>
    <w:p w14:paraId="2A4838EB" w14:textId="77777777" w:rsidR="00FA356C" w:rsidRPr="00BD4272" w:rsidRDefault="00FA356C" w:rsidP="006620BF">
      <w:pPr>
        <w:pStyle w:val="Akapitzlist"/>
        <w:widowControl/>
        <w:numPr>
          <w:ilvl w:val="0"/>
          <w:numId w:val="18"/>
        </w:numPr>
        <w:autoSpaceDE/>
        <w:autoSpaceDN/>
        <w:spacing w:after="160" w:line="259" w:lineRule="auto"/>
        <w:contextualSpacing/>
        <w:jc w:val="both"/>
        <w:rPr>
          <w:rFonts w:ascii="Arial" w:hAnsi="Arial" w:cs="Arial"/>
        </w:rPr>
      </w:pPr>
      <w:r w:rsidRPr="00BD4272">
        <w:rPr>
          <w:rFonts w:ascii="Arial" w:hAnsi="Arial" w:cs="Arial"/>
        </w:rPr>
        <w:t>Wydania zaświadczenia, certyfikatów lub innych dokumentów potwierdzających udział w realizowanych formach wsparcia przewidzianych w projekcie,</w:t>
      </w:r>
    </w:p>
    <w:p w14:paraId="2FBC50C9" w14:textId="77777777" w:rsidR="00FA356C" w:rsidRPr="00BD4272" w:rsidRDefault="00FA356C" w:rsidP="006620BF">
      <w:pPr>
        <w:pStyle w:val="Akapitzlist"/>
        <w:widowControl/>
        <w:numPr>
          <w:ilvl w:val="0"/>
          <w:numId w:val="18"/>
        </w:numPr>
        <w:autoSpaceDE/>
        <w:autoSpaceDN/>
        <w:spacing w:after="160" w:line="259" w:lineRule="auto"/>
        <w:contextualSpacing/>
        <w:jc w:val="both"/>
        <w:rPr>
          <w:rFonts w:ascii="Arial" w:hAnsi="Arial" w:cs="Arial"/>
        </w:rPr>
      </w:pPr>
      <w:r w:rsidRPr="00BD4272">
        <w:rPr>
          <w:rFonts w:ascii="Arial" w:hAnsi="Arial" w:cs="Arial"/>
        </w:rPr>
        <w:t>Weryfikacji zdobytych umiejętności/kompetencji w pracy.</w:t>
      </w:r>
    </w:p>
    <w:p w14:paraId="6673F872" w14:textId="77777777" w:rsidR="00FA356C" w:rsidRPr="00BD4272" w:rsidRDefault="00FA356C" w:rsidP="006620BF">
      <w:pPr>
        <w:pStyle w:val="Akapitzlist"/>
        <w:ind w:left="1080"/>
        <w:jc w:val="both"/>
        <w:rPr>
          <w:rFonts w:ascii="Arial" w:hAnsi="Arial" w:cs="Arial"/>
        </w:rPr>
      </w:pPr>
    </w:p>
    <w:p w14:paraId="0A0F2DEB" w14:textId="77777777" w:rsidR="00FA356C" w:rsidRPr="00BD4272" w:rsidRDefault="00FA356C" w:rsidP="006620BF">
      <w:pPr>
        <w:pStyle w:val="Akapitzlist"/>
        <w:ind w:left="1080" w:firstLine="0"/>
        <w:jc w:val="center"/>
        <w:rPr>
          <w:rFonts w:ascii="Arial" w:hAnsi="Arial" w:cs="Arial"/>
          <w:b/>
        </w:rPr>
      </w:pPr>
      <w:r w:rsidRPr="00BD4272">
        <w:rPr>
          <w:rFonts w:ascii="Arial" w:hAnsi="Arial" w:cs="Arial"/>
          <w:b/>
        </w:rPr>
        <w:t>§6</w:t>
      </w:r>
    </w:p>
    <w:p w14:paraId="0361578F" w14:textId="77777777" w:rsidR="00FA356C" w:rsidRPr="00BD4272" w:rsidRDefault="00FA356C" w:rsidP="006620BF">
      <w:pPr>
        <w:pStyle w:val="Akapitzlist"/>
        <w:ind w:left="1080" w:firstLine="0"/>
        <w:jc w:val="center"/>
        <w:rPr>
          <w:rFonts w:ascii="Arial" w:hAnsi="Arial" w:cs="Arial"/>
          <w:b/>
        </w:rPr>
      </w:pPr>
      <w:r w:rsidRPr="00BD4272">
        <w:rPr>
          <w:rFonts w:ascii="Arial" w:hAnsi="Arial" w:cs="Arial"/>
          <w:b/>
        </w:rPr>
        <w:t>POSTANOWIENIA KOŃCOWE</w:t>
      </w:r>
    </w:p>
    <w:p w14:paraId="4868AB7E" w14:textId="77777777" w:rsidR="00FA356C" w:rsidRPr="00BD4272" w:rsidRDefault="00FA356C" w:rsidP="006620BF">
      <w:pPr>
        <w:pStyle w:val="Akapitzlist"/>
        <w:widowControl/>
        <w:numPr>
          <w:ilvl w:val="0"/>
          <w:numId w:val="19"/>
        </w:numPr>
        <w:autoSpaceDE/>
        <w:autoSpaceDN/>
        <w:spacing w:after="160" w:line="259" w:lineRule="auto"/>
        <w:contextualSpacing/>
        <w:jc w:val="both"/>
        <w:rPr>
          <w:rFonts w:ascii="Arial" w:hAnsi="Arial" w:cs="Arial"/>
        </w:rPr>
      </w:pPr>
      <w:r w:rsidRPr="00BD4272">
        <w:rPr>
          <w:rFonts w:ascii="Arial" w:hAnsi="Arial" w:cs="Arial"/>
        </w:rPr>
        <w:t>Uczestnictwo projektu zobowiązani są do zaakceptowania i przestrzegania przepisów niniejszego Regulaminu.</w:t>
      </w:r>
    </w:p>
    <w:p w14:paraId="7287D07F" w14:textId="77777777" w:rsidR="00FA356C" w:rsidRPr="00BD4272" w:rsidRDefault="00FA356C" w:rsidP="006620BF">
      <w:pPr>
        <w:pStyle w:val="Akapitzlist"/>
        <w:widowControl/>
        <w:numPr>
          <w:ilvl w:val="0"/>
          <w:numId w:val="19"/>
        </w:numPr>
        <w:autoSpaceDE/>
        <w:autoSpaceDN/>
        <w:spacing w:after="160" w:line="259" w:lineRule="auto"/>
        <w:contextualSpacing/>
        <w:jc w:val="both"/>
        <w:rPr>
          <w:rFonts w:ascii="Arial" w:hAnsi="Arial" w:cs="Arial"/>
        </w:rPr>
      </w:pPr>
      <w:r w:rsidRPr="00BD4272">
        <w:rPr>
          <w:rFonts w:ascii="Arial" w:hAnsi="Arial" w:cs="Arial"/>
        </w:rPr>
        <w:t>Wszelkie sprawy nieuregulowane w niniejszym Regulaminie rozstrzygane są przez kierownika projektu, ze szczególnym uwzględnieniem obowiązujących zasad Programu Operacyjnego Wiedza Edukacja Rozwój, w przepisach Kodeksu cywilnego oraz aktach prawa wewnętrznego UMG.</w:t>
      </w:r>
    </w:p>
    <w:p w14:paraId="5F567C2A" w14:textId="77777777" w:rsidR="00FA356C" w:rsidRPr="00BD4272" w:rsidRDefault="00FA356C" w:rsidP="006620BF">
      <w:pPr>
        <w:pStyle w:val="Akapitzlist"/>
        <w:widowControl/>
        <w:numPr>
          <w:ilvl w:val="0"/>
          <w:numId w:val="19"/>
        </w:numPr>
        <w:autoSpaceDE/>
        <w:autoSpaceDN/>
        <w:spacing w:after="160" w:line="259" w:lineRule="auto"/>
        <w:contextualSpacing/>
        <w:jc w:val="both"/>
        <w:rPr>
          <w:rFonts w:ascii="Arial" w:hAnsi="Arial" w:cs="Arial"/>
        </w:rPr>
      </w:pPr>
      <w:r w:rsidRPr="00BD4272">
        <w:rPr>
          <w:rFonts w:ascii="Arial" w:hAnsi="Arial" w:cs="Arial"/>
        </w:rPr>
        <w:t>Kierownik projektu zastrzega sobie prawo do zmiany Regulaminu. Wszelkie zmiany niniejszego Regulaminu wymagają formy pisemnej</w:t>
      </w:r>
    </w:p>
    <w:p w14:paraId="13E643FB" w14:textId="77777777" w:rsidR="00FA356C" w:rsidRPr="00BD4272" w:rsidRDefault="00FA356C" w:rsidP="006620BF">
      <w:pPr>
        <w:pStyle w:val="Akapitzlist"/>
        <w:widowControl/>
        <w:numPr>
          <w:ilvl w:val="0"/>
          <w:numId w:val="19"/>
        </w:numPr>
        <w:autoSpaceDE/>
        <w:autoSpaceDN/>
        <w:spacing w:after="160" w:line="259" w:lineRule="auto"/>
        <w:contextualSpacing/>
        <w:jc w:val="both"/>
        <w:rPr>
          <w:rFonts w:ascii="Arial" w:hAnsi="Arial" w:cs="Arial"/>
        </w:rPr>
      </w:pPr>
      <w:r w:rsidRPr="00BD4272">
        <w:rPr>
          <w:rFonts w:ascii="Arial" w:hAnsi="Arial" w:cs="Arial"/>
        </w:rPr>
        <w:t>Niniejszy Regulamin stanowi integralną cześć dokumentacji rekrutacyjnej.</w:t>
      </w:r>
    </w:p>
    <w:p w14:paraId="03CABD2B" w14:textId="77777777" w:rsidR="00FA356C" w:rsidRPr="00BD4272" w:rsidRDefault="00FA356C" w:rsidP="006620BF">
      <w:pPr>
        <w:pStyle w:val="Akapitzlist"/>
        <w:widowControl/>
        <w:numPr>
          <w:ilvl w:val="0"/>
          <w:numId w:val="19"/>
        </w:numPr>
        <w:autoSpaceDE/>
        <w:autoSpaceDN/>
        <w:spacing w:after="160" w:line="259" w:lineRule="auto"/>
        <w:contextualSpacing/>
        <w:jc w:val="both"/>
        <w:rPr>
          <w:rFonts w:ascii="Arial" w:hAnsi="Arial" w:cs="Arial"/>
        </w:rPr>
      </w:pPr>
      <w:r w:rsidRPr="00BD4272">
        <w:rPr>
          <w:rFonts w:ascii="Arial" w:hAnsi="Arial" w:cs="Arial"/>
        </w:rPr>
        <w:t>Regulamin wchodzi w życie z dniem ogłoszenia.</w:t>
      </w:r>
    </w:p>
    <w:p w14:paraId="4BA5EE3B" w14:textId="216BB563" w:rsidR="001E57E9" w:rsidRPr="00BD4272" w:rsidRDefault="001E57E9" w:rsidP="006620BF">
      <w:pPr>
        <w:jc w:val="both"/>
        <w:rPr>
          <w:rFonts w:ascii="Arial" w:hAnsi="Arial" w:cs="Arial"/>
        </w:rPr>
      </w:pPr>
    </w:p>
    <w:p w14:paraId="36973711" w14:textId="77777777" w:rsidR="001E57E9" w:rsidRPr="00BD4272" w:rsidRDefault="001E57E9" w:rsidP="001E57E9">
      <w:pPr>
        <w:rPr>
          <w:rFonts w:ascii="Arial" w:hAnsi="Arial" w:cs="Arial"/>
        </w:rPr>
      </w:pPr>
    </w:p>
    <w:p w14:paraId="412A531E" w14:textId="77777777" w:rsidR="001E57E9" w:rsidRPr="00BD4272" w:rsidRDefault="001E57E9" w:rsidP="001E57E9">
      <w:pPr>
        <w:rPr>
          <w:rFonts w:ascii="Arial" w:hAnsi="Arial" w:cs="Arial"/>
        </w:rPr>
      </w:pPr>
    </w:p>
    <w:p w14:paraId="5AB79F71" w14:textId="77777777" w:rsidR="001E57E9" w:rsidRPr="001E57E9" w:rsidRDefault="001E57E9" w:rsidP="001E57E9"/>
    <w:p w14:paraId="4EC07EA9" w14:textId="77777777" w:rsidR="001E57E9" w:rsidRPr="001E57E9" w:rsidRDefault="001E57E9" w:rsidP="001E57E9"/>
    <w:p w14:paraId="16FBF446" w14:textId="77777777" w:rsidR="001E57E9" w:rsidRPr="001E57E9" w:rsidRDefault="001E57E9" w:rsidP="001E57E9"/>
    <w:p w14:paraId="7FA12F37" w14:textId="77777777" w:rsidR="001E57E9" w:rsidRPr="001E57E9" w:rsidRDefault="001E57E9" w:rsidP="001E57E9"/>
    <w:p w14:paraId="5FAAA4F6" w14:textId="77777777" w:rsidR="001E57E9" w:rsidRPr="001E57E9" w:rsidRDefault="001E57E9" w:rsidP="001E57E9"/>
    <w:p w14:paraId="51712105" w14:textId="77777777" w:rsidR="001E57E9" w:rsidRPr="001E57E9" w:rsidRDefault="001E57E9" w:rsidP="001E57E9"/>
    <w:p w14:paraId="0B584D0F" w14:textId="77777777" w:rsidR="001E57E9" w:rsidRPr="001E57E9" w:rsidRDefault="001E57E9" w:rsidP="001E57E9"/>
    <w:p w14:paraId="33AC354A" w14:textId="77777777" w:rsidR="001E57E9" w:rsidRPr="001E57E9" w:rsidRDefault="001E57E9" w:rsidP="001E57E9"/>
    <w:p w14:paraId="3D78BE6B" w14:textId="77777777" w:rsidR="001E57E9" w:rsidRPr="001E57E9" w:rsidRDefault="001E57E9" w:rsidP="001E57E9"/>
    <w:p w14:paraId="68455FC9" w14:textId="77777777" w:rsidR="001E57E9" w:rsidRPr="001E57E9" w:rsidRDefault="001E57E9" w:rsidP="001E57E9"/>
    <w:p w14:paraId="56E2F727" w14:textId="77777777" w:rsidR="001E57E9" w:rsidRPr="001E57E9" w:rsidRDefault="001E57E9" w:rsidP="001E57E9"/>
    <w:p w14:paraId="4C760D7F" w14:textId="77777777" w:rsidR="001E57E9" w:rsidRPr="001E57E9" w:rsidRDefault="001E57E9" w:rsidP="001E57E9"/>
    <w:p w14:paraId="15846E57" w14:textId="77777777" w:rsidR="001E57E9" w:rsidRPr="001E57E9" w:rsidRDefault="001E57E9" w:rsidP="001E57E9"/>
    <w:p w14:paraId="0107058C" w14:textId="28D320DF" w:rsidR="001E57E9" w:rsidRDefault="001E57E9" w:rsidP="001E57E9"/>
    <w:p w14:paraId="46A0DAF6" w14:textId="23FCE1F1" w:rsidR="00205E76" w:rsidRDefault="00205E76" w:rsidP="001E57E9"/>
    <w:p w14:paraId="37749479" w14:textId="77777777" w:rsidR="00205E76" w:rsidRPr="001E57E9" w:rsidRDefault="00205E76" w:rsidP="001E57E9"/>
    <w:p w14:paraId="5D4DB7CA" w14:textId="77777777" w:rsidR="000621DB" w:rsidRDefault="000621DB" w:rsidP="00843FA9">
      <w:pPr>
        <w:jc w:val="right"/>
      </w:pPr>
    </w:p>
    <w:p w14:paraId="48DEC669" w14:textId="4E48E388" w:rsidR="00244204" w:rsidRDefault="00244204" w:rsidP="00843FA9">
      <w:pPr>
        <w:jc w:val="right"/>
      </w:pPr>
      <w:r>
        <w:t>Załącznik 1 do Regulaminu</w:t>
      </w:r>
    </w:p>
    <w:p w14:paraId="0B1E1A9C" w14:textId="77777777" w:rsidR="003D09EF" w:rsidRPr="008F4CCD" w:rsidRDefault="00244204" w:rsidP="008F4CCD">
      <w:pPr>
        <w:spacing w:after="0" w:line="240" w:lineRule="auto"/>
        <w:jc w:val="center"/>
        <w:rPr>
          <w:rFonts w:ascii="Arial" w:hAnsi="Arial" w:cs="Arial"/>
          <w:b/>
        </w:rPr>
      </w:pPr>
      <w:r w:rsidRPr="008F4CCD">
        <w:rPr>
          <w:rFonts w:ascii="Arial" w:hAnsi="Arial" w:cs="Arial"/>
          <w:b/>
        </w:rPr>
        <w:t xml:space="preserve">Formularz rekrutacyjny do </w:t>
      </w:r>
      <w:r w:rsidR="003D09EF" w:rsidRPr="008F4CCD">
        <w:rPr>
          <w:rFonts w:ascii="Arial" w:hAnsi="Arial" w:cs="Arial"/>
          <w:b/>
        </w:rPr>
        <w:t xml:space="preserve">udziału </w:t>
      </w:r>
    </w:p>
    <w:p w14:paraId="1E22F131" w14:textId="75A7CA09" w:rsidR="00244204" w:rsidRPr="008F4CCD" w:rsidRDefault="003D09EF" w:rsidP="008F4CCD">
      <w:pPr>
        <w:spacing w:after="0" w:line="240" w:lineRule="auto"/>
        <w:jc w:val="center"/>
        <w:rPr>
          <w:rFonts w:ascii="Arial" w:hAnsi="Arial" w:cs="Arial"/>
          <w:b/>
        </w:rPr>
      </w:pPr>
      <w:r w:rsidRPr="008F4CCD">
        <w:rPr>
          <w:rFonts w:ascii="Arial" w:hAnsi="Arial" w:cs="Arial"/>
          <w:b/>
        </w:rPr>
        <w:t>w szkoleniach z zakresu podnoszenia świadomości oraz kompetencji kadry uczelni z</w:t>
      </w:r>
      <w:r w:rsidR="008F4CCD">
        <w:rPr>
          <w:rFonts w:ascii="Arial" w:hAnsi="Arial" w:cs="Arial"/>
          <w:b/>
        </w:rPr>
        <w:t> </w:t>
      </w:r>
      <w:r w:rsidRPr="008F4CCD">
        <w:rPr>
          <w:rFonts w:ascii="Arial" w:hAnsi="Arial" w:cs="Arial"/>
          <w:b/>
        </w:rPr>
        <w:t>zakresu niepełnosprawności</w:t>
      </w:r>
    </w:p>
    <w:p w14:paraId="2D6A20ED" w14:textId="67481D2A" w:rsidR="003D09EF" w:rsidRDefault="003D09EF" w:rsidP="008F4CCD">
      <w:pPr>
        <w:spacing w:after="0" w:line="240" w:lineRule="auto"/>
        <w:jc w:val="center"/>
        <w:rPr>
          <w:rFonts w:ascii="Arial" w:hAnsi="Arial" w:cs="Arial"/>
          <w:b/>
        </w:rPr>
      </w:pPr>
      <w:r w:rsidRPr="008F4CCD">
        <w:rPr>
          <w:rFonts w:ascii="Arial" w:hAnsi="Arial" w:cs="Arial"/>
          <w:b/>
        </w:rPr>
        <w:t>w ramach projektu „Kierunek Dostępność!”</w:t>
      </w:r>
    </w:p>
    <w:p w14:paraId="5493C134" w14:textId="77777777" w:rsidR="00843FA9" w:rsidRPr="008F4CCD" w:rsidRDefault="00843FA9" w:rsidP="008F4CCD">
      <w:pPr>
        <w:spacing w:after="0" w:line="240" w:lineRule="auto"/>
        <w:jc w:val="center"/>
        <w:rPr>
          <w:rFonts w:ascii="Arial" w:hAnsi="Arial" w:cs="Arial"/>
          <w:b/>
        </w:rPr>
      </w:pPr>
    </w:p>
    <w:p w14:paraId="05D51950" w14:textId="5B38D7E5" w:rsidR="003D09EF" w:rsidRPr="008F4CCD" w:rsidRDefault="003D09EF" w:rsidP="008F4CCD">
      <w:pPr>
        <w:spacing w:after="0" w:line="240" w:lineRule="auto"/>
        <w:jc w:val="center"/>
        <w:rPr>
          <w:rFonts w:ascii="Arial" w:hAnsi="Arial" w:cs="Arial"/>
          <w:b/>
        </w:rPr>
      </w:pPr>
    </w:p>
    <w:p w14:paraId="2EBF511F" w14:textId="084CDC56" w:rsidR="003D09EF" w:rsidRDefault="003D09EF" w:rsidP="00843FA9">
      <w:pPr>
        <w:spacing w:after="0" w:line="240" w:lineRule="auto"/>
      </w:pPr>
      <w:r>
        <w:t>……………………………………………………………..</w:t>
      </w:r>
    </w:p>
    <w:p w14:paraId="07AD8CB0" w14:textId="50195D42" w:rsidR="003D09EF" w:rsidRDefault="003D09EF" w:rsidP="00843FA9">
      <w:pPr>
        <w:spacing w:after="0" w:line="240" w:lineRule="auto"/>
      </w:pPr>
      <w:r>
        <w:t xml:space="preserve">Imię i nazwisko </w:t>
      </w:r>
      <w:r w:rsidR="008F4CCD">
        <w:t>K</w:t>
      </w:r>
      <w:r>
        <w:t>andydata/ki</w:t>
      </w:r>
    </w:p>
    <w:p w14:paraId="781B7E92" w14:textId="77777777" w:rsidR="00843FA9" w:rsidRDefault="00843FA9" w:rsidP="00843FA9">
      <w:pPr>
        <w:spacing w:after="0" w:line="240" w:lineRule="auto"/>
      </w:pPr>
    </w:p>
    <w:p w14:paraId="3B8D2F2A" w14:textId="154C09B3" w:rsidR="003D09EF" w:rsidRDefault="003D09EF" w:rsidP="00843FA9">
      <w:pPr>
        <w:spacing w:after="0" w:line="240" w:lineRule="auto"/>
      </w:pPr>
      <w:r>
        <w:t>……………………………………………………………….</w:t>
      </w:r>
    </w:p>
    <w:p w14:paraId="77E5582A" w14:textId="4302B4CA" w:rsidR="003D09EF" w:rsidRDefault="003D09EF" w:rsidP="00843FA9">
      <w:pPr>
        <w:spacing w:after="0" w:line="240" w:lineRule="auto"/>
      </w:pPr>
      <w:r>
        <w:t>Jednostka podstawowa lub komórka administracyjna UMG</w:t>
      </w:r>
    </w:p>
    <w:p w14:paraId="59DE914F" w14:textId="77777777" w:rsidR="00843FA9" w:rsidRDefault="00843FA9" w:rsidP="00843FA9">
      <w:pPr>
        <w:spacing w:after="0" w:line="240" w:lineRule="auto"/>
      </w:pPr>
    </w:p>
    <w:p w14:paraId="00F4FC69" w14:textId="6CEAF6B7" w:rsidR="008F4CCD" w:rsidRDefault="003D09EF" w:rsidP="003D09EF">
      <w:r>
        <w:t>Zgłaszam chęć udziału w szkoleniu:</w:t>
      </w:r>
    </w:p>
    <w:tbl>
      <w:tblPr>
        <w:tblStyle w:val="Tabela-Siatka"/>
        <w:tblW w:w="0" w:type="auto"/>
        <w:tblLook w:val="04A0" w:firstRow="1" w:lastRow="0" w:firstColumn="1" w:lastColumn="0" w:noHBand="0" w:noVBand="1"/>
      </w:tblPr>
      <w:tblGrid>
        <w:gridCol w:w="562"/>
        <w:gridCol w:w="8500"/>
      </w:tblGrid>
      <w:tr w:rsidR="008F4CCD" w14:paraId="225DDCA2" w14:textId="77777777" w:rsidTr="008F4CCD">
        <w:tc>
          <w:tcPr>
            <w:tcW w:w="562" w:type="dxa"/>
          </w:tcPr>
          <w:p w14:paraId="67051EFF" w14:textId="21549035" w:rsidR="008F4CCD" w:rsidRDefault="00843FA9" w:rsidP="003D09EF">
            <w:r>
              <w:t>I.</w:t>
            </w:r>
          </w:p>
        </w:tc>
        <w:tc>
          <w:tcPr>
            <w:tcW w:w="8500" w:type="dxa"/>
          </w:tcPr>
          <w:p w14:paraId="4A8318DE" w14:textId="63AA68AA" w:rsidR="008F4CCD" w:rsidRPr="008F4CCD" w:rsidRDefault="008F4CCD" w:rsidP="00843FA9">
            <w:pPr>
              <w:rPr>
                <w:b/>
              </w:rPr>
            </w:pPr>
            <w:r w:rsidRPr="008F4CCD">
              <w:rPr>
                <w:b/>
              </w:rPr>
              <w:t>Zarządzanie procesem kształcenia</w:t>
            </w:r>
          </w:p>
        </w:tc>
      </w:tr>
      <w:tr w:rsidR="008F4CCD" w14:paraId="050CC4AC" w14:textId="77777777" w:rsidTr="008F4CCD">
        <w:tc>
          <w:tcPr>
            <w:tcW w:w="562" w:type="dxa"/>
          </w:tcPr>
          <w:p w14:paraId="05E6007B" w14:textId="77777777" w:rsidR="008F4CCD" w:rsidRDefault="008F4CCD" w:rsidP="003D09EF"/>
        </w:tc>
        <w:tc>
          <w:tcPr>
            <w:tcW w:w="8500" w:type="dxa"/>
          </w:tcPr>
          <w:p w14:paraId="63AD290D" w14:textId="484B9416" w:rsidR="008F4CCD" w:rsidRDefault="008F4CCD" w:rsidP="003D09EF">
            <w:r w:rsidRPr="008F4CCD">
              <w:t>Wyrównywanie szans w dostępie do oferty kształcenia dla ON</w:t>
            </w:r>
          </w:p>
        </w:tc>
      </w:tr>
      <w:tr w:rsidR="008F4CCD" w14:paraId="3CD9171E" w14:textId="77777777" w:rsidTr="008F4CCD">
        <w:tc>
          <w:tcPr>
            <w:tcW w:w="562" w:type="dxa"/>
          </w:tcPr>
          <w:p w14:paraId="55E1B201" w14:textId="77777777" w:rsidR="008F4CCD" w:rsidRDefault="008F4CCD" w:rsidP="003D09EF"/>
        </w:tc>
        <w:tc>
          <w:tcPr>
            <w:tcW w:w="8500" w:type="dxa"/>
          </w:tcPr>
          <w:p w14:paraId="4E76C10E" w14:textId="66987415" w:rsidR="008F4CCD" w:rsidRDefault="008F4CCD" w:rsidP="003D09EF">
            <w:r w:rsidRPr="008F4CCD">
              <w:t>Procedury ewakuacji ON</w:t>
            </w:r>
          </w:p>
        </w:tc>
      </w:tr>
      <w:tr w:rsidR="008F4CCD" w14:paraId="13D0C6C6" w14:textId="77777777" w:rsidTr="008F4CCD">
        <w:tc>
          <w:tcPr>
            <w:tcW w:w="562" w:type="dxa"/>
          </w:tcPr>
          <w:p w14:paraId="6F58BC5A" w14:textId="77777777" w:rsidR="008F4CCD" w:rsidRDefault="008F4CCD" w:rsidP="003D09EF"/>
        </w:tc>
        <w:tc>
          <w:tcPr>
            <w:tcW w:w="8500" w:type="dxa"/>
          </w:tcPr>
          <w:p w14:paraId="3A3EBC76" w14:textId="5DFC9AEE" w:rsidR="008F4CCD" w:rsidRDefault="00843FA9" w:rsidP="003D09EF">
            <w:r w:rsidRPr="008F4CCD">
              <w:t>Zasady zatrudniania ON</w:t>
            </w:r>
          </w:p>
        </w:tc>
      </w:tr>
      <w:tr w:rsidR="008F4CCD" w14:paraId="472B856C" w14:textId="77777777" w:rsidTr="008F4CCD">
        <w:tc>
          <w:tcPr>
            <w:tcW w:w="562" w:type="dxa"/>
          </w:tcPr>
          <w:p w14:paraId="4B664D7B" w14:textId="4847C05B" w:rsidR="008F4CCD" w:rsidRDefault="00843FA9" w:rsidP="003D09EF">
            <w:r>
              <w:t>II.</w:t>
            </w:r>
          </w:p>
        </w:tc>
        <w:tc>
          <w:tcPr>
            <w:tcW w:w="8500" w:type="dxa"/>
          </w:tcPr>
          <w:p w14:paraId="2EB74053" w14:textId="3B7FAEB6" w:rsidR="008F4CCD" w:rsidRPr="00843FA9" w:rsidRDefault="00843FA9" w:rsidP="003D09EF">
            <w:pPr>
              <w:rPr>
                <w:b/>
              </w:rPr>
            </w:pPr>
            <w:r w:rsidRPr="00843FA9">
              <w:rPr>
                <w:b/>
              </w:rPr>
              <w:t>Dostępność edukacyjna</w:t>
            </w:r>
          </w:p>
        </w:tc>
      </w:tr>
      <w:tr w:rsidR="008F4CCD" w14:paraId="19004132" w14:textId="77777777" w:rsidTr="008F4CCD">
        <w:tc>
          <w:tcPr>
            <w:tcW w:w="562" w:type="dxa"/>
          </w:tcPr>
          <w:p w14:paraId="6BAA4ED5" w14:textId="77777777" w:rsidR="008F4CCD" w:rsidRDefault="008F4CCD" w:rsidP="003D09EF"/>
        </w:tc>
        <w:tc>
          <w:tcPr>
            <w:tcW w:w="8500" w:type="dxa"/>
          </w:tcPr>
          <w:p w14:paraId="7F9F2FF8" w14:textId="1FEFB615" w:rsidR="008F4CCD" w:rsidRDefault="00843FA9" w:rsidP="003D09EF">
            <w:r w:rsidRPr="008F4CCD">
              <w:t>7 zasad wsparcia edukacyjnego studentów ON</w:t>
            </w:r>
          </w:p>
        </w:tc>
      </w:tr>
      <w:tr w:rsidR="008F4CCD" w14:paraId="327C8285" w14:textId="77777777" w:rsidTr="008F4CCD">
        <w:tc>
          <w:tcPr>
            <w:tcW w:w="562" w:type="dxa"/>
          </w:tcPr>
          <w:p w14:paraId="39D1D7A2" w14:textId="66E96777" w:rsidR="008F4CCD" w:rsidRDefault="00843FA9" w:rsidP="003D09EF">
            <w:r>
              <w:t>III.</w:t>
            </w:r>
          </w:p>
        </w:tc>
        <w:tc>
          <w:tcPr>
            <w:tcW w:w="8500" w:type="dxa"/>
          </w:tcPr>
          <w:p w14:paraId="424A2BBB" w14:textId="0AD1D40F" w:rsidR="008F4CCD" w:rsidRPr="00843FA9" w:rsidRDefault="00843FA9" w:rsidP="003D09EF">
            <w:pPr>
              <w:rPr>
                <w:b/>
              </w:rPr>
            </w:pPr>
            <w:r w:rsidRPr="00843FA9">
              <w:rPr>
                <w:b/>
              </w:rPr>
              <w:t>Rekrutacja, obsługa i wsparcie ON</w:t>
            </w:r>
          </w:p>
        </w:tc>
      </w:tr>
      <w:tr w:rsidR="008F4CCD" w14:paraId="7FC00FAD" w14:textId="77777777" w:rsidTr="008F4CCD">
        <w:tc>
          <w:tcPr>
            <w:tcW w:w="562" w:type="dxa"/>
          </w:tcPr>
          <w:p w14:paraId="6DA7FD22" w14:textId="77777777" w:rsidR="008F4CCD" w:rsidRDefault="008F4CCD" w:rsidP="003D09EF"/>
        </w:tc>
        <w:tc>
          <w:tcPr>
            <w:tcW w:w="8500" w:type="dxa"/>
          </w:tcPr>
          <w:p w14:paraId="60A6F2DE" w14:textId="7C762F8E" w:rsidR="008F4CCD" w:rsidRDefault="00843FA9" w:rsidP="003D09EF">
            <w:r w:rsidRPr="008F4CCD">
              <w:t>Obsługa studenta z niepełnosprawnością. Komunikacja i Savoir-vivre wobec ON</w:t>
            </w:r>
          </w:p>
        </w:tc>
      </w:tr>
      <w:tr w:rsidR="00843FA9" w14:paraId="5DE3DA8E" w14:textId="77777777" w:rsidTr="008F4CCD">
        <w:tc>
          <w:tcPr>
            <w:tcW w:w="562" w:type="dxa"/>
          </w:tcPr>
          <w:p w14:paraId="4549BAF1" w14:textId="77777777" w:rsidR="00843FA9" w:rsidRDefault="00843FA9" w:rsidP="003D09EF"/>
        </w:tc>
        <w:tc>
          <w:tcPr>
            <w:tcW w:w="8500" w:type="dxa"/>
          </w:tcPr>
          <w:p w14:paraId="3895978D" w14:textId="0E315509" w:rsidR="00843FA9" w:rsidRDefault="00843FA9" w:rsidP="003D09EF">
            <w:r w:rsidRPr="008F4CCD">
              <w:t>Student z chorobą przewlekłą, niepełnosprawnością niewidoczną</w:t>
            </w:r>
          </w:p>
        </w:tc>
      </w:tr>
      <w:tr w:rsidR="00843FA9" w14:paraId="58160213" w14:textId="77777777" w:rsidTr="008F4CCD">
        <w:tc>
          <w:tcPr>
            <w:tcW w:w="562" w:type="dxa"/>
          </w:tcPr>
          <w:p w14:paraId="5AE0BA6D" w14:textId="77777777" w:rsidR="00843FA9" w:rsidRDefault="00843FA9" w:rsidP="003D09EF"/>
        </w:tc>
        <w:tc>
          <w:tcPr>
            <w:tcW w:w="8500" w:type="dxa"/>
          </w:tcPr>
          <w:p w14:paraId="7A5CE04E" w14:textId="28B29A40" w:rsidR="00843FA9" w:rsidRDefault="00843FA9" w:rsidP="003D09EF">
            <w:r w:rsidRPr="008F4CCD">
              <w:t>Student z niepełnosprawnością sensoryczną (słuch i wzrok)</w:t>
            </w:r>
          </w:p>
        </w:tc>
      </w:tr>
      <w:tr w:rsidR="00843FA9" w14:paraId="5E862D97" w14:textId="77777777" w:rsidTr="008F4CCD">
        <w:tc>
          <w:tcPr>
            <w:tcW w:w="562" w:type="dxa"/>
          </w:tcPr>
          <w:p w14:paraId="79ED834B" w14:textId="77777777" w:rsidR="00843FA9" w:rsidRDefault="00843FA9" w:rsidP="003D09EF"/>
        </w:tc>
        <w:tc>
          <w:tcPr>
            <w:tcW w:w="8500" w:type="dxa"/>
          </w:tcPr>
          <w:p w14:paraId="27D2D6C6" w14:textId="66ED8915" w:rsidR="00843FA9" w:rsidRDefault="00843FA9" w:rsidP="003D09EF">
            <w:r w:rsidRPr="008F4CCD">
              <w:t>Kontakt ze studentami z zaburzeniami ze spektrum autyzmu (ASD)</w:t>
            </w:r>
          </w:p>
        </w:tc>
      </w:tr>
      <w:tr w:rsidR="00843FA9" w14:paraId="0DFEB84C" w14:textId="77777777" w:rsidTr="008F4CCD">
        <w:tc>
          <w:tcPr>
            <w:tcW w:w="562" w:type="dxa"/>
          </w:tcPr>
          <w:p w14:paraId="4619D029" w14:textId="77777777" w:rsidR="00843FA9" w:rsidRDefault="00843FA9" w:rsidP="003D09EF"/>
        </w:tc>
        <w:tc>
          <w:tcPr>
            <w:tcW w:w="8500" w:type="dxa"/>
          </w:tcPr>
          <w:p w14:paraId="67539EC4" w14:textId="35EC704C" w:rsidR="00843FA9" w:rsidRDefault="00843FA9" w:rsidP="003D09EF">
            <w:r w:rsidRPr="008F4CCD">
              <w:t>Możliwości i bariery studenta z niepełnosprawnością ruchową i neurologiczną w procesie kształcenia</w:t>
            </w:r>
          </w:p>
        </w:tc>
      </w:tr>
    </w:tbl>
    <w:p w14:paraId="04F4D604" w14:textId="66986F5C" w:rsidR="003D09EF" w:rsidRDefault="003D09EF" w:rsidP="003D09EF"/>
    <w:p w14:paraId="3657CC77" w14:textId="77777777" w:rsidR="008F4CCD" w:rsidRPr="008F4CCD" w:rsidRDefault="008F4CCD" w:rsidP="008F4CCD">
      <w:pPr>
        <w:pStyle w:val="Akapitzlist"/>
        <w:numPr>
          <w:ilvl w:val="0"/>
          <w:numId w:val="22"/>
        </w:numPr>
        <w:adjustRightInd w:val="0"/>
      </w:pPr>
      <w:r w:rsidRPr="008F4CCD">
        <w:t>Uzasadnienie potrzeby wzięcia udziału w szkoleniu:</w:t>
      </w:r>
    </w:p>
    <w:p w14:paraId="291F71A7" w14:textId="66D92841" w:rsidR="008F4CCD" w:rsidRDefault="008F4CCD" w:rsidP="00843FA9">
      <w:pPr>
        <w:pStyle w:val="Akapitzlist"/>
        <w:adjustRightInd w:val="0"/>
        <w:spacing w:line="360" w:lineRule="auto"/>
        <w:ind w:left="720" w:firstLine="0"/>
      </w:pPr>
      <w:r w:rsidRPr="008F4CCD">
        <w:t>………………………………………………………………………………………………………………………………………………………………………………………………………………………………………………………………………………………………………</w:t>
      </w:r>
    </w:p>
    <w:p w14:paraId="79C59810" w14:textId="0D1E6D8F" w:rsidR="008F4CCD" w:rsidRDefault="008F4CCD" w:rsidP="008F4CCD">
      <w:pPr>
        <w:pStyle w:val="Akapitzlist"/>
        <w:numPr>
          <w:ilvl w:val="0"/>
          <w:numId w:val="22"/>
        </w:numPr>
        <w:adjustRightInd w:val="0"/>
      </w:pPr>
      <w:r w:rsidRPr="008F4CCD">
        <w:t>Czy Kandydat/ka zgłaszał wcześniej potrzeby podniesienia kompetencji we wskazanym zakresie:</w:t>
      </w:r>
    </w:p>
    <w:p w14:paraId="3FF3452A" w14:textId="33EA242D" w:rsidR="008F4CCD" w:rsidRDefault="008F4CCD" w:rsidP="008F4CCD">
      <w:pPr>
        <w:pStyle w:val="Akapitzlist"/>
        <w:adjustRightInd w:val="0"/>
        <w:ind w:left="720" w:firstLine="0"/>
      </w:pPr>
      <w:r>
        <w:t>TAK/NIE</w:t>
      </w:r>
    </w:p>
    <w:p w14:paraId="387A8EAA" w14:textId="77777777" w:rsidR="00843FA9" w:rsidRDefault="00843FA9" w:rsidP="008F4CCD">
      <w:pPr>
        <w:pStyle w:val="Akapitzlist"/>
        <w:adjustRightInd w:val="0"/>
        <w:ind w:left="720" w:firstLine="0"/>
      </w:pPr>
    </w:p>
    <w:p w14:paraId="18A88C6C" w14:textId="3031A8F6" w:rsidR="008F4CCD" w:rsidRDefault="008F4CCD" w:rsidP="008F4CCD">
      <w:pPr>
        <w:pStyle w:val="Akapitzlist"/>
        <w:numPr>
          <w:ilvl w:val="0"/>
          <w:numId w:val="22"/>
        </w:numPr>
        <w:adjustRightInd w:val="0"/>
      </w:pPr>
      <w:r w:rsidRPr="008F4CCD">
        <w:t>Czy Kandydat/ka jest osobą z niepe</w:t>
      </w:r>
      <w:r>
        <w:t>łn</w:t>
      </w:r>
      <w:r w:rsidRPr="008F4CCD">
        <w:t>osprawnością:</w:t>
      </w:r>
    </w:p>
    <w:p w14:paraId="7C2BAD85" w14:textId="6DA7BD9A" w:rsidR="008F4CCD" w:rsidRPr="008F4CCD" w:rsidRDefault="008F4CCD" w:rsidP="008F4CCD">
      <w:pPr>
        <w:pStyle w:val="Akapitzlist"/>
        <w:adjustRightInd w:val="0"/>
        <w:ind w:left="720" w:firstLine="0"/>
      </w:pPr>
      <w:r>
        <w:t>TAK/NIE</w:t>
      </w:r>
    </w:p>
    <w:p w14:paraId="4B8B69B8" w14:textId="77777777" w:rsidR="008F4CCD" w:rsidRDefault="008F4CCD" w:rsidP="003D09EF">
      <w:pPr>
        <w:autoSpaceDE w:val="0"/>
        <w:autoSpaceDN w:val="0"/>
        <w:adjustRightInd w:val="0"/>
        <w:spacing w:after="0" w:line="240" w:lineRule="auto"/>
        <w:ind w:left="720"/>
        <w:rPr>
          <w:rFonts w:ascii="Liberation Sans Narrow" w:eastAsia="Liberation Sans Narrow" w:hAnsi="Liberation Sans Narrow" w:cs="Liberation Sans Narrow"/>
          <w:lang w:bidi="pl-PL"/>
        </w:rPr>
      </w:pPr>
    </w:p>
    <w:p w14:paraId="56B663B5" w14:textId="2E1BF77D" w:rsidR="002955B1" w:rsidRDefault="002955B1" w:rsidP="003D09EF">
      <w:pPr>
        <w:autoSpaceDE w:val="0"/>
        <w:autoSpaceDN w:val="0"/>
        <w:adjustRightInd w:val="0"/>
        <w:spacing w:after="0" w:line="240" w:lineRule="auto"/>
        <w:ind w:left="720"/>
        <w:rPr>
          <w:rFonts w:ascii="Liberation Sans Narrow" w:eastAsia="Liberation Sans Narrow" w:hAnsi="Liberation Sans Narrow" w:cs="Liberation Sans Narrow"/>
          <w:lang w:bidi="pl-PL"/>
        </w:rPr>
      </w:pPr>
    </w:p>
    <w:p w14:paraId="1EC5E98B" w14:textId="299D4E9E" w:rsidR="002955B1" w:rsidRDefault="002955B1" w:rsidP="003D09EF">
      <w:pPr>
        <w:autoSpaceDE w:val="0"/>
        <w:autoSpaceDN w:val="0"/>
        <w:adjustRightInd w:val="0"/>
        <w:spacing w:after="0" w:line="240" w:lineRule="auto"/>
        <w:ind w:left="720"/>
        <w:rPr>
          <w:rFonts w:ascii="Liberation Sans Narrow" w:eastAsia="Liberation Sans Narrow" w:hAnsi="Liberation Sans Narrow" w:cs="Liberation Sans Narrow"/>
          <w:lang w:bidi="pl-PL"/>
        </w:rPr>
      </w:pPr>
    </w:p>
    <w:p w14:paraId="12DDC411" w14:textId="1F503D99" w:rsidR="002955B1" w:rsidRDefault="002955B1" w:rsidP="002955B1">
      <w:pPr>
        <w:autoSpaceDE w:val="0"/>
        <w:autoSpaceDN w:val="0"/>
        <w:adjustRightInd w:val="0"/>
        <w:spacing w:after="0" w:line="240" w:lineRule="auto"/>
        <w:ind w:left="720"/>
        <w:jc w:val="right"/>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w:t>
      </w:r>
    </w:p>
    <w:p w14:paraId="6457D273" w14:textId="528841F6" w:rsidR="00E56C13" w:rsidRDefault="002955B1" w:rsidP="002955B1">
      <w:pPr>
        <w:autoSpaceDE w:val="0"/>
        <w:autoSpaceDN w:val="0"/>
        <w:adjustRightInd w:val="0"/>
        <w:spacing w:after="0" w:line="240" w:lineRule="auto"/>
        <w:ind w:left="720"/>
        <w:jc w:val="right"/>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Czytelny podpis kandydata/kandydatki</w:t>
      </w:r>
    </w:p>
    <w:p w14:paraId="505757F4" w14:textId="77777777" w:rsidR="00E56C13" w:rsidRDefault="00E56C13">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br w:type="page"/>
      </w:r>
    </w:p>
    <w:p w14:paraId="09490D1A" w14:textId="77777777" w:rsidR="00667409" w:rsidRDefault="00667409" w:rsidP="002955B1">
      <w:pPr>
        <w:autoSpaceDE w:val="0"/>
        <w:autoSpaceDN w:val="0"/>
        <w:adjustRightInd w:val="0"/>
        <w:spacing w:after="0" w:line="240" w:lineRule="auto"/>
        <w:ind w:left="720"/>
        <w:jc w:val="right"/>
        <w:rPr>
          <w:rFonts w:ascii="Liberation Sans Narrow" w:eastAsia="Liberation Sans Narrow" w:hAnsi="Liberation Sans Narrow" w:cs="Liberation Sans Narrow"/>
          <w:lang w:bidi="pl-PL"/>
        </w:rPr>
      </w:pPr>
    </w:p>
    <w:p w14:paraId="074EFEC5" w14:textId="77777777" w:rsidR="00667409" w:rsidRDefault="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br w:type="page"/>
      </w:r>
    </w:p>
    <w:p w14:paraId="2DEF1DD6" w14:textId="60919467" w:rsidR="000621DB" w:rsidRDefault="000621DB" w:rsidP="000621DB">
      <w:pPr>
        <w:jc w:val="right"/>
      </w:pPr>
      <w:r>
        <w:t>Załącznik 2 do Regulaminu</w:t>
      </w:r>
    </w:p>
    <w:p w14:paraId="59705E27" w14:textId="77777777" w:rsidR="009B32E3" w:rsidRPr="00AB6D9E" w:rsidRDefault="009B32E3" w:rsidP="009B32E3">
      <w:pPr>
        <w:jc w:val="center"/>
        <w:rPr>
          <w:rFonts w:ascii="Arial" w:hAnsi="Arial" w:cs="Arial"/>
        </w:rPr>
      </w:pPr>
      <w:r w:rsidRPr="00AB6D9E">
        <w:rPr>
          <w:rFonts w:ascii="Arial" w:hAnsi="Arial" w:cs="Arial"/>
          <w:b/>
        </w:rPr>
        <w:t>DEKLARACJA UCZESTNICTWA W PROJEKCIE</w:t>
      </w:r>
    </w:p>
    <w:p w14:paraId="46D8F6BA" w14:textId="77777777" w:rsidR="009B32E3" w:rsidRDefault="009B32E3" w:rsidP="009B32E3">
      <w:pPr>
        <w:pStyle w:val="Akapitzlist"/>
        <w:ind w:left="644"/>
        <w:jc w:val="center"/>
        <w:rPr>
          <w:rFonts w:ascii="Tahoma" w:hAnsi="Tahoma" w:cs="Tahoma"/>
          <w:b/>
          <w:sz w:val="20"/>
        </w:rPr>
      </w:pPr>
    </w:p>
    <w:p w14:paraId="0C7E2161" w14:textId="77777777" w:rsidR="009B32E3" w:rsidRPr="00964F18" w:rsidRDefault="009B32E3" w:rsidP="009B32E3">
      <w:pPr>
        <w:pStyle w:val="Akapitzlist"/>
        <w:widowControl/>
        <w:numPr>
          <w:ilvl w:val="0"/>
          <w:numId w:val="26"/>
        </w:numPr>
        <w:autoSpaceDE/>
        <w:autoSpaceDN/>
        <w:spacing w:after="200" w:line="276" w:lineRule="auto"/>
        <w:contextualSpacing/>
        <w:jc w:val="both"/>
        <w:rPr>
          <w:rFonts w:ascii="Tahoma" w:hAnsi="Tahoma" w:cs="Tahoma"/>
          <w:b/>
          <w:sz w:val="20"/>
        </w:rPr>
      </w:pPr>
      <w:r w:rsidRPr="00964F18">
        <w:rPr>
          <w:rFonts w:ascii="Tahoma" w:hAnsi="Tahoma" w:cs="Tahoma"/>
          <w:b/>
          <w:sz w:val="20"/>
        </w:rPr>
        <w:t>Dane wspólne</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2"/>
        <w:gridCol w:w="6326"/>
      </w:tblGrid>
      <w:tr w:rsidR="009B32E3" w:rsidRPr="00605653" w14:paraId="051E639F" w14:textId="77777777" w:rsidTr="009B32E3">
        <w:trPr>
          <w:trHeight w:val="567"/>
          <w:jc w:val="center"/>
        </w:trPr>
        <w:tc>
          <w:tcPr>
            <w:tcW w:w="1602" w:type="pct"/>
            <w:shd w:val="clear" w:color="auto" w:fill="BDD6EE"/>
            <w:vAlign w:val="center"/>
          </w:tcPr>
          <w:p w14:paraId="5DD3379D" w14:textId="77777777" w:rsidR="009B32E3" w:rsidRPr="00605653" w:rsidRDefault="009B32E3" w:rsidP="009B32E3">
            <w:pPr>
              <w:spacing w:after="0"/>
              <w:rPr>
                <w:rFonts w:ascii="Tahoma" w:hAnsi="Tahoma" w:cs="Tahoma"/>
                <w:b/>
                <w:sz w:val="18"/>
                <w:szCs w:val="18"/>
              </w:rPr>
            </w:pPr>
            <w:r w:rsidRPr="00605653">
              <w:rPr>
                <w:rFonts w:ascii="Tahoma" w:hAnsi="Tahoma" w:cs="Tahoma"/>
                <w:sz w:val="18"/>
                <w:szCs w:val="18"/>
              </w:rPr>
              <w:t>Tytuł projektu</w:t>
            </w:r>
          </w:p>
        </w:tc>
        <w:tc>
          <w:tcPr>
            <w:tcW w:w="3398" w:type="pct"/>
            <w:shd w:val="clear" w:color="auto" w:fill="BDD6EE"/>
            <w:vAlign w:val="center"/>
          </w:tcPr>
          <w:p w14:paraId="0B0976C7" w14:textId="4D0726FE" w:rsidR="009B32E3" w:rsidRPr="00605653" w:rsidRDefault="009B32E3" w:rsidP="009B32E3">
            <w:pPr>
              <w:spacing w:after="0"/>
              <w:jc w:val="both"/>
              <w:rPr>
                <w:rFonts w:ascii="Tahoma" w:hAnsi="Tahoma" w:cs="Tahoma"/>
                <w:b/>
                <w:sz w:val="18"/>
                <w:szCs w:val="18"/>
              </w:rPr>
            </w:pPr>
            <w:r w:rsidRPr="00605653">
              <w:rPr>
                <w:rFonts w:ascii="Tahoma" w:hAnsi="Tahoma" w:cs="Tahoma"/>
                <w:b/>
                <w:sz w:val="18"/>
                <w:szCs w:val="18"/>
              </w:rPr>
              <w:t>„</w:t>
            </w:r>
            <w:r w:rsidR="002F2792">
              <w:rPr>
                <w:rFonts w:ascii="Tahoma" w:hAnsi="Tahoma" w:cs="Tahoma"/>
                <w:b/>
                <w:sz w:val="18"/>
                <w:szCs w:val="18"/>
              </w:rPr>
              <w:t>Kierunek Dostępność</w:t>
            </w:r>
            <w:r w:rsidR="006620BF">
              <w:rPr>
                <w:rFonts w:ascii="Tahoma" w:hAnsi="Tahoma" w:cs="Tahoma"/>
                <w:b/>
                <w:sz w:val="18"/>
                <w:szCs w:val="18"/>
              </w:rPr>
              <w:t>!</w:t>
            </w:r>
            <w:r w:rsidRPr="00605653">
              <w:rPr>
                <w:rFonts w:ascii="Tahoma" w:hAnsi="Tahoma" w:cs="Tahoma"/>
                <w:b/>
                <w:sz w:val="18"/>
                <w:szCs w:val="18"/>
              </w:rPr>
              <w:t>”</w:t>
            </w:r>
          </w:p>
        </w:tc>
      </w:tr>
      <w:tr w:rsidR="009B32E3" w:rsidRPr="00605653" w14:paraId="1E7D761F" w14:textId="77777777" w:rsidTr="009B32E3">
        <w:trPr>
          <w:trHeight w:val="567"/>
          <w:jc w:val="center"/>
        </w:trPr>
        <w:tc>
          <w:tcPr>
            <w:tcW w:w="1602" w:type="pct"/>
            <w:shd w:val="clear" w:color="auto" w:fill="BDD6EE"/>
            <w:vAlign w:val="center"/>
          </w:tcPr>
          <w:p w14:paraId="79E08E7E" w14:textId="77777777" w:rsidR="009B32E3" w:rsidRPr="00605653" w:rsidRDefault="009B32E3" w:rsidP="009B32E3">
            <w:pPr>
              <w:spacing w:after="0"/>
              <w:rPr>
                <w:rFonts w:ascii="Tahoma" w:hAnsi="Tahoma" w:cs="Tahoma"/>
                <w:b/>
                <w:sz w:val="18"/>
                <w:szCs w:val="18"/>
              </w:rPr>
            </w:pPr>
            <w:r w:rsidRPr="00605653">
              <w:rPr>
                <w:rFonts w:ascii="Tahoma" w:hAnsi="Tahoma" w:cs="Tahoma"/>
                <w:sz w:val="18"/>
                <w:szCs w:val="18"/>
              </w:rPr>
              <w:t xml:space="preserve">Nr projektu: </w:t>
            </w:r>
          </w:p>
        </w:tc>
        <w:tc>
          <w:tcPr>
            <w:tcW w:w="3398" w:type="pct"/>
            <w:shd w:val="clear" w:color="auto" w:fill="BDD6EE"/>
            <w:vAlign w:val="center"/>
          </w:tcPr>
          <w:p w14:paraId="36C77FC5" w14:textId="56491713" w:rsidR="009B32E3" w:rsidRPr="00605653" w:rsidRDefault="009B32E3" w:rsidP="009B32E3">
            <w:pPr>
              <w:spacing w:after="0"/>
              <w:jc w:val="both"/>
              <w:rPr>
                <w:rFonts w:ascii="Tahoma" w:hAnsi="Tahoma" w:cs="Tahoma"/>
                <w:b/>
                <w:sz w:val="18"/>
                <w:szCs w:val="18"/>
              </w:rPr>
            </w:pPr>
            <w:r w:rsidRPr="00605653">
              <w:rPr>
                <w:rFonts w:ascii="Tahoma" w:hAnsi="Tahoma" w:cs="Tahoma"/>
                <w:b/>
                <w:sz w:val="18"/>
                <w:szCs w:val="18"/>
              </w:rPr>
              <w:t>POWR.03.05.00-00-</w:t>
            </w:r>
            <w:r w:rsidR="006620BF">
              <w:rPr>
                <w:rFonts w:ascii="Tahoma" w:hAnsi="Tahoma" w:cs="Tahoma"/>
                <w:b/>
                <w:sz w:val="18"/>
                <w:szCs w:val="18"/>
              </w:rPr>
              <w:t>A061</w:t>
            </w:r>
            <w:r w:rsidRPr="00605653">
              <w:rPr>
                <w:rFonts w:ascii="Tahoma" w:hAnsi="Tahoma" w:cs="Tahoma"/>
                <w:b/>
                <w:sz w:val="18"/>
                <w:szCs w:val="18"/>
              </w:rPr>
              <w:t>/</w:t>
            </w:r>
            <w:r w:rsidR="006620BF">
              <w:rPr>
                <w:rFonts w:ascii="Tahoma" w:hAnsi="Tahoma" w:cs="Tahoma"/>
                <w:b/>
                <w:sz w:val="18"/>
                <w:szCs w:val="18"/>
              </w:rPr>
              <w:t>21-00</w:t>
            </w:r>
          </w:p>
        </w:tc>
      </w:tr>
      <w:tr w:rsidR="009B32E3" w:rsidRPr="00605653" w14:paraId="3B56A661" w14:textId="77777777" w:rsidTr="009B32E3">
        <w:trPr>
          <w:trHeight w:val="567"/>
          <w:jc w:val="center"/>
        </w:trPr>
        <w:tc>
          <w:tcPr>
            <w:tcW w:w="1602" w:type="pct"/>
            <w:shd w:val="clear" w:color="auto" w:fill="BDD6EE"/>
            <w:vAlign w:val="center"/>
          </w:tcPr>
          <w:p w14:paraId="4E2936A9" w14:textId="77777777" w:rsidR="009B32E3" w:rsidRPr="00605653" w:rsidRDefault="009B32E3" w:rsidP="009B32E3">
            <w:pPr>
              <w:spacing w:after="0"/>
              <w:rPr>
                <w:rFonts w:ascii="Tahoma" w:hAnsi="Tahoma" w:cs="Tahoma"/>
                <w:b/>
                <w:sz w:val="18"/>
                <w:szCs w:val="18"/>
              </w:rPr>
            </w:pPr>
            <w:r w:rsidRPr="00605653">
              <w:rPr>
                <w:rFonts w:ascii="Tahoma" w:hAnsi="Tahoma" w:cs="Tahoma"/>
                <w:sz w:val="18"/>
                <w:szCs w:val="18"/>
              </w:rPr>
              <w:t xml:space="preserve">Priorytet/oś, w ramach której realizowany jest projekt: </w:t>
            </w:r>
          </w:p>
        </w:tc>
        <w:tc>
          <w:tcPr>
            <w:tcW w:w="3398" w:type="pct"/>
            <w:shd w:val="clear" w:color="auto" w:fill="BDD6EE"/>
            <w:vAlign w:val="center"/>
          </w:tcPr>
          <w:p w14:paraId="1E22E277" w14:textId="77777777" w:rsidR="009B32E3" w:rsidRPr="00605653" w:rsidRDefault="009B32E3" w:rsidP="009B32E3">
            <w:pPr>
              <w:spacing w:after="0"/>
              <w:jc w:val="both"/>
              <w:rPr>
                <w:rFonts w:ascii="Tahoma" w:hAnsi="Tahoma" w:cs="Tahoma"/>
                <w:b/>
                <w:sz w:val="18"/>
                <w:szCs w:val="18"/>
              </w:rPr>
            </w:pPr>
            <w:r w:rsidRPr="00605653">
              <w:rPr>
                <w:rFonts w:ascii="Tahoma" w:hAnsi="Tahoma" w:cs="Tahoma"/>
                <w:b/>
                <w:sz w:val="18"/>
                <w:szCs w:val="18"/>
              </w:rPr>
              <w:t>Oś III Szkolnictwo wyższe dla gospodarki i rozwoju</w:t>
            </w:r>
          </w:p>
        </w:tc>
      </w:tr>
      <w:tr w:rsidR="009B32E3" w:rsidRPr="00605653" w14:paraId="66C62B12" w14:textId="77777777" w:rsidTr="009B32E3">
        <w:trPr>
          <w:trHeight w:val="567"/>
          <w:jc w:val="center"/>
        </w:trPr>
        <w:tc>
          <w:tcPr>
            <w:tcW w:w="1602" w:type="pct"/>
            <w:shd w:val="clear" w:color="auto" w:fill="BDD6EE"/>
            <w:vAlign w:val="center"/>
          </w:tcPr>
          <w:p w14:paraId="0639A518" w14:textId="77777777" w:rsidR="009B32E3" w:rsidRPr="00605653" w:rsidRDefault="009B32E3" w:rsidP="009B32E3">
            <w:pPr>
              <w:spacing w:after="0"/>
              <w:rPr>
                <w:rFonts w:ascii="Tahoma" w:hAnsi="Tahoma" w:cs="Tahoma"/>
                <w:b/>
                <w:sz w:val="18"/>
                <w:szCs w:val="18"/>
              </w:rPr>
            </w:pPr>
            <w:r w:rsidRPr="00605653">
              <w:rPr>
                <w:rFonts w:ascii="Tahoma" w:hAnsi="Tahoma" w:cs="Tahoma"/>
                <w:sz w:val="18"/>
                <w:szCs w:val="18"/>
              </w:rPr>
              <w:t xml:space="preserve">Działanie, w ramach którego realizowany jest projekt: </w:t>
            </w:r>
          </w:p>
        </w:tc>
        <w:tc>
          <w:tcPr>
            <w:tcW w:w="3398" w:type="pct"/>
            <w:shd w:val="clear" w:color="auto" w:fill="BDD6EE"/>
            <w:vAlign w:val="center"/>
          </w:tcPr>
          <w:p w14:paraId="6C7F32A1" w14:textId="77777777" w:rsidR="009B32E3" w:rsidRPr="00605653" w:rsidRDefault="009B32E3" w:rsidP="009B32E3">
            <w:pPr>
              <w:spacing w:after="0"/>
              <w:rPr>
                <w:rFonts w:ascii="Tahoma" w:hAnsi="Tahoma" w:cs="Tahoma"/>
                <w:b/>
                <w:sz w:val="18"/>
                <w:szCs w:val="18"/>
              </w:rPr>
            </w:pPr>
            <w:r w:rsidRPr="00605653">
              <w:rPr>
                <w:rFonts w:ascii="Tahoma" w:hAnsi="Tahoma" w:cs="Tahoma"/>
                <w:b/>
                <w:sz w:val="18"/>
                <w:szCs w:val="18"/>
              </w:rPr>
              <w:t>Działanie 3.5 Kompleksowe programy szkół wyższych</w:t>
            </w:r>
          </w:p>
        </w:tc>
      </w:tr>
      <w:tr w:rsidR="009B32E3" w:rsidRPr="00605653" w14:paraId="1CC42D62" w14:textId="77777777" w:rsidTr="009B32E3">
        <w:trPr>
          <w:trHeight w:val="567"/>
          <w:jc w:val="center"/>
        </w:trPr>
        <w:tc>
          <w:tcPr>
            <w:tcW w:w="1602" w:type="pct"/>
            <w:shd w:val="clear" w:color="auto" w:fill="BDD6EE"/>
            <w:vAlign w:val="center"/>
          </w:tcPr>
          <w:p w14:paraId="5B6F309F" w14:textId="77777777" w:rsidR="009B32E3" w:rsidRPr="00605653" w:rsidRDefault="009B32E3" w:rsidP="009B32E3">
            <w:pPr>
              <w:spacing w:after="0"/>
              <w:rPr>
                <w:rFonts w:ascii="Tahoma" w:hAnsi="Tahoma" w:cs="Tahoma"/>
                <w:b/>
                <w:sz w:val="18"/>
                <w:szCs w:val="18"/>
              </w:rPr>
            </w:pPr>
            <w:r w:rsidRPr="00605653">
              <w:rPr>
                <w:rFonts w:ascii="Tahoma" w:hAnsi="Tahoma" w:cs="Tahoma"/>
                <w:sz w:val="18"/>
                <w:szCs w:val="18"/>
              </w:rPr>
              <w:t>Poddziałanie, w ramach którego realizowany jest projekt:</w:t>
            </w:r>
            <w:r w:rsidRPr="00605653">
              <w:rPr>
                <w:rFonts w:ascii="Tahoma" w:hAnsi="Tahoma" w:cs="Tahoma"/>
                <w:b/>
                <w:sz w:val="18"/>
                <w:szCs w:val="18"/>
              </w:rPr>
              <w:t xml:space="preserve"> </w:t>
            </w:r>
          </w:p>
        </w:tc>
        <w:tc>
          <w:tcPr>
            <w:tcW w:w="3398" w:type="pct"/>
            <w:shd w:val="clear" w:color="auto" w:fill="BDD6EE"/>
            <w:vAlign w:val="center"/>
          </w:tcPr>
          <w:p w14:paraId="53A930DB" w14:textId="77777777" w:rsidR="009B32E3" w:rsidRPr="00605653" w:rsidRDefault="009B32E3" w:rsidP="009B32E3">
            <w:pPr>
              <w:rPr>
                <w:rFonts w:ascii="Tahoma" w:hAnsi="Tahoma" w:cs="Tahoma"/>
                <w:b/>
                <w:sz w:val="18"/>
                <w:szCs w:val="18"/>
              </w:rPr>
            </w:pPr>
          </w:p>
        </w:tc>
      </w:tr>
    </w:tbl>
    <w:p w14:paraId="2D0DCAB1" w14:textId="77777777" w:rsidR="009B32E3" w:rsidRPr="00A0446E" w:rsidRDefault="009B32E3" w:rsidP="009B32E3">
      <w:pPr>
        <w:spacing w:before="120" w:after="0" w:line="240" w:lineRule="auto"/>
        <w:rPr>
          <w:rFonts w:ascii="Tahoma" w:hAnsi="Tahoma" w:cs="Tahoma"/>
          <w:b/>
          <w:sz w:val="20"/>
        </w:rPr>
      </w:pPr>
    </w:p>
    <w:p w14:paraId="0525A3B9" w14:textId="77777777" w:rsidR="009B32E3" w:rsidRPr="00E25EC3" w:rsidRDefault="009B32E3" w:rsidP="009B32E3">
      <w:pPr>
        <w:pStyle w:val="Akapitzlist"/>
        <w:ind w:left="644"/>
        <w:rPr>
          <w:rFonts w:ascii="Tahoma" w:hAnsi="Tahoma" w:cs="Tahoma"/>
          <w:b/>
          <w:sz w:val="14"/>
          <w:szCs w:val="18"/>
        </w:rPr>
      </w:pPr>
    </w:p>
    <w:p w14:paraId="1006A542" w14:textId="77777777" w:rsidR="009B32E3" w:rsidRPr="00964F18" w:rsidRDefault="009B32E3" w:rsidP="009B32E3">
      <w:pPr>
        <w:pStyle w:val="Akapitzlist"/>
        <w:widowControl/>
        <w:numPr>
          <w:ilvl w:val="0"/>
          <w:numId w:val="26"/>
        </w:numPr>
        <w:autoSpaceDE/>
        <w:autoSpaceDN/>
        <w:spacing w:after="200"/>
        <w:contextualSpacing/>
        <w:rPr>
          <w:rFonts w:ascii="Tahoma" w:hAnsi="Tahoma" w:cs="Tahoma"/>
          <w:b/>
          <w:sz w:val="14"/>
          <w:szCs w:val="18"/>
        </w:rPr>
      </w:pPr>
      <w:r w:rsidRPr="00964F18">
        <w:rPr>
          <w:rFonts w:ascii="Tahoma" w:hAnsi="Tahoma" w:cs="Tahoma"/>
          <w:b/>
          <w:sz w:val="20"/>
          <w:szCs w:val="20"/>
        </w:rPr>
        <w:t>Dane uczestników projektów, którzy otrzymują wsparcie w ramach EFS</w:t>
      </w:r>
    </w:p>
    <w:p w14:paraId="69FE9F87" w14:textId="77777777" w:rsidR="009B32E3" w:rsidRPr="006F4DD5" w:rsidRDefault="009B32E3" w:rsidP="009B32E3">
      <w:pPr>
        <w:spacing w:line="240" w:lineRule="auto"/>
        <w:ind w:left="284"/>
        <w:rPr>
          <w:rFonts w:ascii="Tahoma" w:hAnsi="Tahoma" w:cs="Tahoma"/>
          <w:b/>
          <w:sz w:val="16"/>
          <w:szCs w:val="16"/>
        </w:rPr>
      </w:pPr>
      <w:r w:rsidRPr="006F4DD5">
        <w:rPr>
          <w:rFonts w:ascii="Tahoma" w:hAnsi="Tahoma" w:cs="Tahoma"/>
          <w:sz w:val="16"/>
          <w:szCs w:val="16"/>
        </w:rPr>
        <w:t xml:space="preserve">Proszę wypełnić poniższy formularz DRUKOWANYMI LITERAMI. </w:t>
      </w:r>
      <w:r>
        <w:rPr>
          <w:rFonts w:ascii="Tahoma" w:hAnsi="Tahoma" w:cs="Tahoma"/>
          <w:sz w:val="16"/>
          <w:szCs w:val="16"/>
        </w:rPr>
        <w:t>Proszę wypełnić</w:t>
      </w:r>
      <w:r w:rsidRPr="006F4DD5">
        <w:rPr>
          <w:rFonts w:ascii="Tahoma" w:hAnsi="Tahoma" w:cs="Tahoma"/>
          <w:sz w:val="16"/>
          <w:szCs w:val="16"/>
        </w:rPr>
        <w:t xml:space="preserve"> tylko pola jasne lub zaznacza właściwy kwadrat </w:t>
      </w:r>
      <w:r>
        <w:rPr>
          <w:rFonts w:ascii="Tahoma" w:hAnsi="Tahoma" w:cs="Tahoma"/>
          <w:sz w:val="16"/>
          <w:szCs w:val="16"/>
        </w:rPr>
        <w:t xml:space="preserve"> krzyżykiem </w:t>
      </w:r>
      <w:r w:rsidRPr="006F4DD5">
        <w:rPr>
          <w:rFonts w:ascii="Tahoma" w:hAnsi="Tahoma" w:cs="Tahoma"/>
          <w:sz w:val="16"/>
          <w:szCs w:val="16"/>
        </w:rPr>
        <w:t xml:space="preserve">( </w:t>
      </w:r>
      <w:r>
        <w:rPr>
          <w:rFonts w:ascii="Tahoma" w:hAnsi="Tahoma" w:cs="Tahoma"/>
          <w:sz w:val="16"/>
          <w:szCs w:val="16"/>
        </w:rPr>
        <w:t>[X]</w:t>
      </w:r>
      <w:r w:rsidRPr="006F4DD5">
        <w:rPr>
          <w:rFonts w:ascii="Tahoma" w:hAnsi="Tahoma" w:cs="Tahoma"/>
          <w:sz w:val="16"/>
          <w:szCs w:val="16"/>
        </w:rPr>
        <w:t xml:space="preserve"> )</w:t>
      </w:r>
      <w:r>
        <w:rPr>
          <w:rFonts w:ascii="Tahoma" w:hAnsi="Tahoma" w:cs="Tahoma"/>
          <w:sz w:val="16"/>
          <w:szCs w:val="16"/>
        </w:rPr>
        <w:t>.</w:t>
      </w:r>
      <w:r w:rsidRPr="006F4DD5">
        <w:rPr>
          <w:rFonts w:ascii="Tahoma" w:hAnsi="Tahoma" w:cs="Tahoma"/>
          <w:sz w:val="16"/>
          <w:szCs w:val="16"/>
        </w:rPr>
        <w:t xml:space="preserve">  Proszę nie wypełniać zacieniowanych pól.</w:t>
      </w: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584"/>
        <w:gridCol w:w="405"/>
        <w:gridCol w:w="1454"/>
        <w:gridCol w:w="326"/>
        <w:gridCol w:w="39"/>
        <w:gridCol w:w="1934"/>
        <w:gridCol w:w="7"/>
        <w:gridCol w:w="638"/>
        <w:gridCol w:w="513"/>
        <w:gridCol w:w="833"/>
        <w:gridCol w:w="2133"/>
      </w:tblGrid>
      <w:tr w:rsidR="009B32E3" w:rsidRPr="00605653" w14:paraId="38AEBA47" w14:textId="77777777" w:rsidTr="009B32E3">
        <w:trPr>
          <w:trHeight w:val="567"/>
          <w:jc w:val="center"/>
        </w:trPr>
        <w:tc>
          <w:tcPr>
            <w:tcW w:w="5000" w:type="pct"/>
            <w:gridSpan w:val="12"/>
            <w:shd w:val="clear" w:color="auto" w:fill="BDD6EE"/>
            <w:vAlign w:val="center"/>
          </w:tcPr>
          <w:p w14:paraId="683AF3FA" w14:textId="77777777" w:rsidR="009B32E3" w:rsidRPr="00605653" w:rsidRDefault="009B32E3" w:rsidP="009B32E3">
            <w:pPr>
              <w:spacing w:after="0"/>
              <w:jc w:val="center"/>
              <w:rPr>
                <w:rFonts w:ascii="Tahoma" w:hAnsi="Tahoma" w:cs="Tahoma"/>
                <w:sz w:val="16"/>
                <w:szCs w:val="18"/>
              </w:rPr>
            </w:pPr>
            <w:r w:rsidRPr="00605653">
              <w:rPr>
                <w:rFonts w:ascii="Tahoma" w:hAnsi="Tahoma" w:cs="Tahoma"/>
                <w:b/>
                <w:sz w:val="18"/>
                <w:szCs w:val="18"/>
              </w:rPr>
              <w:t>DANE UCZESTNIKA</w:t>
            </w:r>
          </w:p>
        </w:tc>
      </w:tr>
      <w:tr w:rsidR="009B32E3" w:rsidRPr="00605653" w14:paraId="3DC7CB26" w14:textId="77777777" w:rsidTr="009B32E3">
        <w:trPr>
          <w:trHeight w:val="484"/>
          <w:jc w:val="center"/>
        </w:trPr>
        <w:tc>
          <w:tcPr>
            <w:tcW w:w="245" w:type="pct"/>
            <w:shd w:val="clear" w:color="auto" w:fill="D9D9D9"/>
            <w:vAlign w:val="center"/>
          </w:tcPr>
          <w:p w14:paraId="222D0452"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6"/>
                <w:szCs w:val="18"/>
              </w:rPr>
              <w:t>1.</w:t>
            </w:r>
          </w:p>
        </w:tc>
        <w:tc>
          <w:tcPr>
            <w:tcW w:w="1310" w:type="pct"/>
            <w:gridSpan w:val="3"/>
            <w:shd w:val="clear" w:color="auto" w:fill="D9D9D9"/>
            <w:vAlign w:val="center"/>
          </w:tcPr>
          <w:p w14:paraId="340B7F0D"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Imię (imiona)</w:t>
            </w:r>
          </w:p>
        </w:tc>
        <w:tc>
          <w:tcPr>
            <w:tcW w:w="3445" w:type="pct"/>
            <w:gridSpan w:val="8"/>
            <w:vAlign w:val="center"/>
          </w:tcPr>
          <w:p w14:paraId="3815F794" w14:textId="77777777" w:rsidR="009B32E3" w:rsidRPr="00605653" w:rsidRDefault="009B32E3" w:rsidP="009B32E3">
            <w:pPr>
              <w:spacing w:after="0"/>
              <w:jc w:val="center"/>
              <w:rPr>
                <w:rFonts w:ascii="Tahoma" w:hAnsi="Tahoma" w:cs="Tahoma"/>
                <w:sz w:val="16"/>
                <w:szCs w:val="18"/>
              </w:rPr>
            </w:pPr>
          </w:p>
        </w:tc>
      </w:tr>
      <w:tr w:rsidR="009B32E3" w:rsidRPr="00605653" w14:paraId="0C36744F" w14:textId="77777777" w:rsidTr="009B32E3">
        <w:trPr>
          <w:trHeight w:val="420"/>
          <w:jc w:val="center"/>
        </w:trPr>
        <w:tc>
          <w:tcPr>
            <w:tcW w:w="245" w:type="pct"/>
            <w:shd w:val="clear" w:color="auto" w:fill="D9D9D9"/>
            <w:vAlign w:val="center"/>
          </w:tcPr>
          <w:p w14:paraId="34C9373D"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6"/>
                <w:szCs w:val="18"/>
              </w:rPr>
              <w:t>2.</w:t>
            </w:r>
          </w:p>
        </w:tc>
        <w:tc>
          <w:tcPr>
            <w:tcW w:w="1310" w:type="pct"/>
            <w:gridSpan w:val="3"/>
            <w:shd w:val="clear" w:color="auto" w:fill="D9D9D9"/>
            <w:vAlign w:val="center"/>
          </w:tcPr>
          <w:p w14:paraId="2658EF1C"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Nazwisko</w:t>
            </w:r>
          </w:p>
        </w:tc>
        <w:tc>
          <w:tcPr>
            <w:tcW w:w="3445" w:type="pct"/>
            <w:gridSpan w:val="8"/>
            <w:vAlign w:val="center"/>
          </w:tcPr>
          <w:p w14:paraId="3CD9D7BE" w14:textId="77777777" w:rsidR="009B32E3" w:rsidRPr="00605653" w:rsidRDefault="009B32E3" w:rsidP="009B32E3">
            <w:pPr>
              <w:spacing w:after="0"/>
              <w:jc w:val="center"/>
              <w:rPr>
                <w:rFonts w:ascii="Tahoma" w:hAnsi="Tahoma" w:cs="Tahoma"/>
                <w:sz w:val="16"/>
                <w:szCs w:val="18"/>
              </w:rPr>
            </w:pPr>
          </w:p>
        </w:tc>
      </w:tr>
      <w:tr w:rsidR="009B32E3" w:rsidRPr="00605653" w14:paraId="4004304C" w14:textId="77777777" w:rsidTr="009B32E3">
        <w:trPr>
          <w:trHeight w:val="397"/>
          <w:jc w:val="center"/>
        </w:trPr>
        <w:tc>
          <w:tcPr>
            <w:tcW w:w="245" w:type="pct"/>
            <w:shd w:val="clear" w:color="auto" w:fill="D9D9D9"/>
            <w:vAlign w:val="center"/>
          </w:tcPr>
          <w:p w14:paraId="2018BDD6"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6"/>
                <w:szCs w:val="18"/>
              </w:rPr>
              <w:t>3.</w:t>
            </w:r>
          </w:p>
        </w:tc>
        <w:tc>
          <w:tcPr>
            <w:tcW w:w="1310" w:type="pct"/>
            <w:gridSpan w:val="3"/>
            <w:shd w:val="clear" w:color="auto" w:fill="D9D9D9"/>
            <w:vAlign w:val="center"/>
          </w:tcPr>
          <w:p w14:paraId="70378AFD"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Płeć</w:t>
            </w:r>
          </w:p>
        </w:tc>
        <w:tc>
          <w:tcPr>
            <w:tcW w:w="1579" w:type="pct"/>
            <w:gridSpan w:val="5"/>
            <w:vAlign w:val="center"/>
          </w:tcPr>
          <w:p w14:paraId="1DDBFA5B"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Kobieta</w:t>
            </w:r>
          </w:p>
        </w:tc>
        <w:tc>
          <w:tcPr>
            <w:tcW w:w="1866" w:type="pct"/>
            <w:gridSpan w:val="3"/>
            <w:vAlign w:val="center"/>
          </w:tcPr>
          <w:p w14:paraId="1B204502"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Mężczyzna</w:t>
            </w:r>
          </w:p>
        </w:tc>
      </w:tr>
      <w:tr w:rsidR="009B32E3" w:rsidRPr="00605653" w14:paraId="65CF6848" w14:textId="77777777" w:rsidTr="009B32E3">
        <w:trPr>
          <w:trHeight w:val="341"/>
          <w:jc w:val="center"/>
        </w:trPr>
        <w:tc>
          <w:tcPr>
            <w:tcW w:w="245" w:type="pct"/>
            <w:shd w:val="clear" w:color="auto" w:fill="D9D9D9"/>
            <w:vAlign w:val="center"/>
          </w:tcPr>
          <w:p w14:paraId="7BBDB3E4"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4</w:t>
            </w:r>
            <w:r w:rsidRPr="00605653">
              <w:rPr>
                <w:rFonts w:ascii="Tahoma" w:hAnsi="Tahoma" w:cs="Tahoma"/>
                <w:b/>
                <w:sz w:val="16"/>
                <w:szCs w:val="18"/>
              </w:rPr>
              <w:t>.</w:t>
            </w:r>
          </w:p>
        </w:tc>
        <w:tc>
          <w:tcPr>
            <w:tcW w:w="1310" w:type="pct"/>
            <w:gridSpan w:val="3"/>
            <w:shd w:val="clear" w:color="auto" w:fill="D9D9D9"/>
            <w:vAlign w:val="center"/>
          </w:tcPr>
          <w:p w14:paraId="37AB1B54"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PESEL</w:t>
            </w:r>
          </w:p>
        </w:tc>
        <w:tc>
          <w:tcPr>
            <w:tcW w:w="3445" w:type="pct"/>
            <w:gridSpan w:val="8"/>
            <w:vAlign w:val="center"/>
          </w:tcPr>
          <w:p w14:paraId="3A4435C4" w14:textId="77777777" w:rsidR="009B32E3" w:rsidRPr="00605653" w:rsidRDefault="009B32E3" w:rsidP="009B32E3">
            <w:pPr>
              <w:spacing w:after="0"/>
              <w:jc w:val="center"/>
              <w:rPr>
                <w:rFonts w:ascii="Tahoma" w:hAnsi="Tahoma" w:cs="Tahoma"/>
                <w:sz w:val="16"/>
                <w:szCs w:val="18"/>
              </w:rPr>
            </w:pPr>
          </w:p>
        </w:tc>
      </w:tr>
      <w:tr w:rsidR="009B32E3" w:rsidRPr="00605653" w14:paraId="33DE1483" w14:textId="77777777" w:rsidTr="009B32E3">
        <w:trPr>
          <w:trHeight w:val="397"/>
          <w:jc w:val="center"/>
        </w:trPr>
        <w:tc>
          <w:tcPr>
            <w:tcW w:w="245" w:type="pct"/>
            <w:vMerge w:val="restart"/>
            <w:shd w:val="clear" w:color="auto" w:fill="D9D9D9"/>
            <w:vAlign w:val="center"/>
          </w:tcPr>
          <w:p w14:paraId="60E08851"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5</w:t>
            </w:r>
            <w:r w:rsidRPr="00605653">
              <w:rPr>
                <w:rFonts w:ascii="Tahoma" w:hAnsi="Tahoma" w:cs="Tahoma"/>
                <w:b/>
                <w:sz w:val="16"/>
                <w:szCs w:val="18"/>
              </w:rPr>
              <w:t>.</w:t>
            </w:r>
          </w:p>
        </w:tc>
        <w:tc>
          <w:tcPr>
            <w:tcW w:w="1310" w:type="pct"/>
            <w:gridSpan w:val="3"/>
            <w:vMerge w:val="restart"/>
            <w:shd w:val="clear" w:color="auto" w:fill="D9D9D9"/>
            <w:vAlign w:val="center"/>
          </w:tcPr>
          <w:p w14:paraId="20DA766D"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Wykształcenie</w:t>
            </w:r>
            <w:r w:rsidRPr="00967324">
              <w:rPr>
                <w:rStyle w:val="Odwoanieprzypisudolnego"/>
                <w:rFonts w:ascii="Tahoma" w:hAnsi="Tahoma" w:cs="Tahoma"/>
                <w:b/>
                <w:szCs w:val="18"/>
              </w:rPr>
              <w:footnoteReference w:id="1"/>
            </w:r>
          </w:p>
        </w:tc>
        <w:tc>
          <w:tcPr>
            <w:tcW w:w="1579" w:type="pct"/>
            <w:gridSpan w:val="5"/>
            <w:vAlign w:val="center"/>
          </w:tcPr>
          <w:p w14:paraId="77FDF5C2"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Ponadgimnazjalne</w:t>
            </w:r>
          </w:p>
        </w:tc>
        <w:tc>
          <w:tcPr>
            <w:tcW w:w="1866" w:type="pct"/>
            <w:gridSpan w:val="3"/>
            <w:vAlign w:val="center"/>
          </w:tcPr>
          <w:p w14:paraId="64C9FC39"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Policealne</w:t>
            </w:r>
          </w:p>
        </w:tc>
      </w:tr>
      <w:tr w:rsidR="009B32E3" w:rsidRPr="00605653" w14:paraId="295FE9B5" w14:textId="77777777" w:rsidTr="009B32E3">
        <w:trPr>
          <w:trHeight w:val="397"/>
          <w:jc w:val="center"/>
        </w:trPr>
        <w:tc>
          <w:tcPr>
            <w:tcW w:w="245" w:type="pct"/>
            <w:vMerge/>
            <w:shd w:val="clear" w:color="auto" w:fill="D9D9D9"/>
            <w:vAlign w:val="center"/>
          </w:tcPr>
          <w:p w14:paraId="69C5BE74" w14:textId="77777777" w:rsidR="009B32E3" w:rsidRPr="00605653" w:rsidRDefault="009B32E3" w:rsidP="009B32E3">
            <w:pPr>
              <w:spacing w:after="0"/>
              <w:jc w:val="center"/>
              <w:rPr>
                <w:rFonts w:ascii="Tahoma" w:hAnsi="Tahoma" w:cs="Tahoma"/>
                <w:b/>
                <w:sz w:val="16"/>
                <w:szCs w:val="18"/>
              </w:rPr>
            </w:pPr>
          </w:p>
        </w:tc>
        <w:tc>
          <w:tcPr>
            <w:tcW w:w="1310" w:type="pct"/>
            <w:gridSpan w:val="3"/>
            <w:vMerge/>
            <w:shd w:val="clear" w:color="auto" w:fill="D9D9D9"/>
            <w:vAlign w:val="center"/>
          </w:tcPr>
          <w:p w14:paraId="62285250" w14:textId="77777777" w:rsidR="009B32E3" w:rsidRPr="00605653" w:rsidRDefault="009B32E3" w:rsidP="009B32E3">
            <w:pPr>
              <w:spacing w:after="0"/>
              <w:rPr>
                <w:rFonts w:ascii="Tahoma" w:hAnsi="Tahoma" w:cs="Tahoma"/>
                <w:sz w:val="16"/>
                <w:szCs w:val="18"/>
              </w:rPr>
            </w:pPr>
          </w:p>
        </w:tc>
        <w:tc>
          <w:tcPr>
            <w:tcW w:w="1579" w:type="pct"/>
            <w:gridSpan w:val="5"/>
            <w:vAlign w:val="center"/>
          </w:tcPr>
          <w:p w14:paraId="3FEAAFAA"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Wyższe</w:t>
            </w:r>
          </w:p>
        </w:tc>
        <w:tc>
          <w:tcPr>
            <w:tcW w:w="1866" w:type="pct"/>
            <w:gridSpan w:val="3"/>
            <w:vAlign w:val="center"/>
          </w:tcPr>
          <w:p w14:paraId="2961D61D" w14:textId="77777777" w:rsidR="009B32E3" w:rsidRPr="00605653" w:rsidRDefault="009B32E3" w:rsidP="009B32E3">
            <w:pPr>
              <w:spacing w:after="0"/>
              <w:rPr>
                <w:rFonts w:ascii="Tahoma" w:hAnsi="Tahoma" w:cs="Tahoma"/>
                <w:sz w:val="16"/>
                <w:szCs w:val="18"/>
              </w:rPr>
            </w:pPr>
          </w:p>
        </w:tc>
      </w:tr>
      <w:tr w:rsidR="009B32E3" w:rsidRPr="00605653" w14:paraId="07C457FC" w14:textId="77777777" w:rsidTr="009B32E3">
        <w:trPr>
          <w:trHeight w:val="567"/>
          <w:jc w:val="center"/>
        </w:trPr>
        <w:tc>
          <w:tcPr>
            <w:tcW w:w="5000" w:type="pct"/>
            <w:gridSpan w:val="12"/>
            <w:shd w:val="clear" w:color="auto" w:fill="C6D9F1"/>
            <w:vAlign w:val="center"/>
          </w:tcPr>
          <w:p w14:paraId="5F95900E"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8"/>
                <w:szCs w:val="18"/>
              </w:rPr>
              <w:t>DANE KONTAKTOWE</w:t>
            </w:r>
          </w:p>
        </w:tc>
      </w:tr>
      <w:tr w:rsidR="009B32E3" w:rsidRPr="00605653" w14:paraId="4128B3F3" w14:textId="77777777" w:rsidTr="009B32E3">
        <w:trPr>
          <w:trHeight w:val="567"/>
          <w:jc w:val="center"/>
        </w:trPr>
        <w:tc>
          <w:tcPr>
            <w:tcW w:w="245" w:type="pct"/>
            <w:shd w:val="clear" w:color="auto" w:fill="D9D9D9"/>
            <w:vAlign w:val="center"/>
          </w:tcPr>
          <w:p w14:paraId="12700B6F"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6</w:t>
            </w:r>
            <w:r w:rsidRPr="00605653">
              <w:rPr>
                <w:rFonts w:ascii="Tahoma" w:hAnsi="Tahoma" w:cs="Tahoma"/>
                <w:b/>
                <w:sz w:val="16"/>
                <w:szCs w:val="18"/>
              </w:rPr>
              <w:t>.</w:t>
            </w:r>
          </w:p>
        </w:tc>
        <w:tc>
          <w:tcPr>
            <w:tcW w:w="1310" w:type="pct"/>
            <w:gridSpan w:val="3"/>
            <w:shd w:val="clear" w:color="auto" w:fill="D9D9D9"/>
            <w:vAlign w:val="center"/>
          </w:tcPr>
          <w:p w14:paraId="6F734D3B"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Ulica</w:t>
            </w:r>
          </w:p>
        </w:tc>
        <w:tc>
          <w:tcPr>
            <w:tcW w:w="3445" w:type="pct"/>
            <w:gridSpan w:val="8"/>
            <w:vAlign w:val="center"/>
          </w:tcPr>
          <w:p w14:paraId="3566BB35" w14:textId="77777777" w:rsidR="009B32E3" w:rsidRPr="00605653" w:rsidRDefault="009B32E3" w:rsidP="009B32E3">
            <w:pPr>
              <w:spacing w:after="0"/>
              <w:jc w:val="center"/>
              <w:rPr>
                <w:rFonts w:ascii="Tahoma" w:hAnsi="Tahoma" w:cs="Tahoma"/>
                <w:sz w:val="16"/>
                <w:szCs w:val="18"/>
              </w:rPr>
            </w:pPr>
          </w:p>
        </w:tc>
      </w:tr>
      <w:tr w:rsidR="009B32E3" w:rsidRPr="00605653" w14:paraId="24EEE809" w14:textId="77777777" w:rsidTr="009B32E3">
        <w:trPr>
          <w:trHeight w:val="567"/>
          <w:jc w:val="center"/>
        </w:trPr>
        <w:tc>
          <w:tcPr>
            <w:tcW w:w="245" w:type="pct"/>
            <w:shd w:val="clear" w:color="auto" w:fill="D9D9D9"/>
            <w:vAlign w:val="center"/>
          </w:tcPr>
          <w:p w14:paraId="518C46FF"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7</w:t>
            </w:r>
            <w:r w:rsidRPr="00605653">
              <w:rPr>
                <w:rFonts w:ascii="Tahoma" w:hAnsi="Tahoma" w:cs="Tahoma"/>
                <w:b/>
                <w:sz w:val="16"/>
                <w:szCs w:val="18"/>
              </w:rPr>
              <w:t>.</w:t>
            </w:r>
          </w:p>
        </w:tc>
        <w:tc>
          <w:tcPr>
            <w:tcW w:w="1310" w:type="pct"/>
            <w:gridSpan w:val="3"/>
            <w:shd w:val="clear" w:color="auto" w:fill="D9D9D9"/>
            <w:vAlign w:val="center"/>
          </w:tcPr>
          <w:p w14:paraId="0D8C76B0"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Nr domu/budynku</w:t>
            </w:r>
          </w:p>
        </w:tc>
        <w:tc>
          <w:tcPr>
            <w:tcW w:w="3445" w:type="pct"/>
            <w:gridSpan w:val="8"/>
            <w:vAlign w:val="center"/>
          </w:tcPr>
          <w:p w14:paraId="60B1ED71" w14:textId="77777777" w:rsidR="009B32E3" w:rsidRPr="00605653" w:rsidRDefault="009B32E3" w:rsidP="009B32E3">
            <w:pPr>
              <w:spacing w:after="0"/>
              <w:jc w:val="center"/>
              <w:rPr>
                <w:rFonts w:ascii="Tahoma" w:hAnsi="Tahoma" w:cs="Tahoma"/>
                <w:sz w:val="16"/>
                <w:szCs w:val="18"/>
              </w:rPr>
            </w:pPr>
          </w:p>
        </w:tc>
      </w:tr>
      <w:tr w:rsidR="009B32E3" w:rsidRPr="00605653" w14:paraId="124551F9" w14:textId="77777777" w:rsidTr="009B32E3">
        <w:trPr>
          <w:trHeight w:val="567"/>
          <w:jc w:val="center"/>
        </w:trPr>
        <w:tc>
          <w:tcPr>
            <w:tcW w:w="245" w:type="pct"/>
            <w:shd w:val="clear" w:color="auto" w:fill="D9D9D9"/>
            <w:vAlign w:val="center"/>
          </w:tcPr>
          <w:p w14:paraId="7C486EE4"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8</w:t>
            </w:r>
            <w:r w:rsidRPr="00605653">
              <w:rPr>
                <w:rFonts w:ascii="Tahoma" w:hAnsi="Tahoma" w:cs="Tahoma"/>
                <w:b/>
                <w:sz w:val="16"/>
                <w:szCs w:val="18"/>
              </w:rPr>
              <w:t>.</w:t>
            </w:r>
          </w:p>
        </w:tc>
        <w:tc>
          <w:tcPr>
            <w:tcW w:w="1310" w:type="pct"/>
            <w:gridSpan w:val="3"/>
            <w:shd w:val="clear" w:color="auto" w:fill="D9D9D9"/>
            <w:vAlign w:val="center"/>
          </w:tcPr>
          <w:p w14:paraId="01D327EE"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Nr lokalu</w:t>
            </w:r>
          </w:p>
        </w:tc>
        <w:tc>
          <w:tcPr>
            <w:tcW w:w="3445" w:type="pct"/>
            <w:gridSpan w:val="8"/>
            <w:vAlign w:val="center"/>
          </w:tcPr>
          <w:p w14:paraId="1CAF75C2" w14:textId="77777777" w:rsidR="009B32E3" w:rsidRPr="00605653" w:rsidRDefault="009B32E3" w:rsidP="009B32E3">
            <w:pPr>
              <w:spacing w:after="0"/>
              <w:jc w:val="center"/>
              <w:rPr>
                <w:rFonts w:ascii="Tahoma" w:hAnsi="Tahoma" w:cs="Tahoma"/>
                <w:sz w:val="16"/>
                <w:szCs w:val="18"/>
              </w:rPr>
            </w:pPr>
          </w:p>
        </w:tc>
      </w:tr>
      <w:tr w:rsidR="009B32E3" w:rsidRPr="00605653" w14:paraId="65CF4164" w14:textId="77777777" w:rsidTr="009B32E3">
        <w:trPr>
          <w:trHeight w:val="567"/>
          <w:jc w:val="center"/>
        </w:trPr>
        <w:tc>
          <w:tcPr>
            <w:tcW w:w="245" w:type="pct"/>
            <w:shd w:val="clear" w:color="auto" w:fill="D9D9D9"/>
            <w:vAlign w:val="center"/>
          </w:tcPr>
          <w:p w14:paraId="0866744F"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9</w:t>
            </w:r>
            <w:r w:rsidRPr="00605653">
              <w:rPr>
                <w:rFonts w:ascii="Tahoma" w:hAnsi="Tahoma" w:cs="Tahoma"/>
                <w:b/>
                <w:sz w:val="16"/>
                <w:szCs w:val="18"/>
              </w:rPr>
              <w:t>.</w:t>
            </w:r>
          </w:p>
        </w:tc>
        <w:tc>
          <w:tcPr>
            <w:tcW w:w="1310" w:type="pct"/>
            <w:gridSpan w:val="3"/>
            <w:shd w:val="clear" w:color="auto" w:fill="D9D9D9"/>
            <w:vAlign w:val="center"/>
          </w:tcPr>
          <w:p w14:paraId="5D88ACAD"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Miejscowość</w:t>
            </w:r>
          </w:p>
        </w:tc>
        <w:tc>
          <w:tcPr>
            <w:tcW w:w="3445" w:type="pct"/>
            <w:gridSpan w:val="8"/>
            <w:vAlign w:val="center"/>
          </w:tcPr>
          <w:p w14:paraId="5F55489B" w14:textId="77777777" w:rsidR="009B32E3" w:rsidRPr="00605653" w:rsidRDefault="009B32E3" w:rsidP="009B32E3">
            <w:pPr>
              <w:spacing w:after="0"/>
              <w:jc w:val="center"/>
              <w:rPr>
                <w:rFonts w:ascii="Tahoma" w:hAnsi="Tahoma" w:cs="Tahoma"/>
                <w:sz w:val="16"/>
                <w:szCs w:val="18"/>
              </w:rPr>
            </w:pPr>
          </w:p>
        </w:tc>
      </w:tr>
      <w:tr w:rsidR="009B32E3" w:rsidRPr="00605653" w14:paraId="222CD7B6" w14:textId="77777777" w:rsidTr="009B32E3">
        <w:trPr>
          <w:trHeight w:val="340"/>
          <w:jc w:val="center"/>
        </w:trPr>
        <w:tc>
          <w:tcPr>
            <w:tcW w:w="245" w:type="pct"/>
            <w:shd w:val="clear" w:color="auto" w:fill="D9D9D9"/>
            <w:vAlign w:val="center"/>
          </w:tcPr>
          <w:p w14:paraId="5B0C866C"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6"/>
                <w:szCs w:val="18"/>
              </w:rPr>
              <w:t>1</w:t>
            </w:r>
            <w:r>
              <w:rPr>
                <w:rFonts w:ascii="Tahoma" w:hAnsi="Tahoma" w:cs="Tahoma"/>
                <w:b/>
                <w:sz w:val="16"/>
                <w:szCs w:val="18"/>
              </w:rPr>
              <w:t>0</w:t>
            </w:r>
            <w:r w:rsidRPr="00605653">
              <w:rPr>
                <w:rFonts w:ascii="Tahoma" w:hAnsi="Tahoma" w:cs="Tahoma"/>
                <w:b/>
                <w:sz w:val="16"/>
                <w:szCs w:val="18"/>
              </w:rPr>
              <w:t>.</w:t>
            </w:r>
          </w:p>
        </w:tc>
        <w:tc>
          <w:tcPr>
            <w:tcW w:w="1310" w:type="pct"/>
            <w:gridSpan w:val="3"/>
            <w:shd w:val="clear" w:color="auto" w:fill="D9D9D9"/>
            <w:vAlign w:val="center"/>
          </w:tcPr>
          <w:p w14:paraId="0A8DC90F"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Obszar</w:t>
            </w:r>
          </w:p>
        </w:tc>
        <w:tc>
          <w:tcPr>
            <w:tcW w:w="1579" w:type="pct"/>
            <w:gridSpan w:val="5"/>
            <w:vAlign w:val="center"/>
          </w:tcPr>
          <w:p w14:paraId="7C670688"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Obszar miejski</w:t>
            </w:r>
          </w:p>
        </w:tc>
        <w:tc>
          <w:tcPr>
            <w:tcW w:w="1866" w:type="pct"/>
            <w:gridSpan w:val="3"/>
            <w:vAlign w:val="center"/>
          </w:tcPr>
          <w:p w14:paraId="1772978E"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Obszar wiejski</w:t>
            </w:r>
          </w:p>
        </w:tc>
      </w:tr>
      <w:tr w:rsidR="009B32E3" w:rsidRPr="00605653" w14:paraId="6CE203E0" w14:textId="77777777" w:rsidTr="009B32E3">
        <w:trPr>
          <w:trHeight w:val="567"/>
          <w:jc w:val="center"/>
        </w:trPr>
        <w:tc>
          <w:tcPr>
            <w:tcW w:w="245" w:type="pct"/>
            <w:shd w:val="clear" w:color="auto" w:fill="D9D9D9"/>
            <w:vAlign w:val="center"/>
          </w:tcPr>
          <w:p w14:paraId="2D5C32A4"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6"/>
                <w:szCs w:val="18"/>
              </w:rPr>
              <w:t>1</w:t>
            </w:r>
            <w:r>
              <w:rPr>
                <w:rFonts w:ascii="Tahoma" w:hAnsi="Tahoma" w:cs="Tahoma"/>
                <w:b/>
                <w:sz w:val="16"/>
                <w:szCs w:val="18"/>
              </w:rPr>
              <w:t>1</w:t>
            </w:r>
            <w:r w:rsidRPr="00605653">
              <w:rPr>
                <w:rFonts w:ascii="Tahoma" w:hAnsi="Tahoma" w:cs="Tahoma"/>
                <w:b/>
                <w:sz w:val="16"/>
                <w:szCs w:val="18"/>
              </w:rPr>
              <w:t>.</w:t>
            </w:r>
          </w:p>
        </w:tc>
        <w:tc>
          <w:tcPr>
            <w:tcW w:w="1310" w:type="pct"/>
            <w:gridSpan w:val="3"/>
            <w:shd w:val="clear" w:color="auto" w:fill="D9D9D9"/>
            <w:vAlign w:val="center"/>
          </w:tcPr>
          <w:p w14:paraId="450F8908"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Kod pocztowy</w:t>
            </w:r>
          </w:p>
        </w:tc>
        <w:tc>
          <w:tcPr>
            <w:tcW w:w="3445" w:type="pct"/>
            <w:gridSpan w:val="8"/>
            <w:vAlign w:val="center"/>
          </w:tcPr>
          <w:p w14:paraId="0008CE61" w14:textId="77777777" w:rsidR="009B32E3" w:rsidRPr="00605653" w:rsidRDefault="009B32E3" w:rsidP="009B32E3">
            <w:pPr>
              <w:spacing w:after="0"/>
              <w:jc w:val="center"/>
              <w:rPr>
                <w:rFonts w:ascii="Tahoma" w:hAnsi="Tahoma" w:cs="Tahoma"/>
                <w:sz w:val="16"/>
                <w:szCs w:val="18"/>
              </w:rPr>
            </w:pPr>
          </w:p>
        </w:tc>
      </w:tr>
      <w:tr w:rsidR="009B32E3" w:rsidRPr="00605653" w14:paraId="7702C011" w14:textId="77777777" w:rsidTr="009B32E3">
        <w:trPr>
          <w:trHeight w:val="567"/>
          <w:jc w:val="center"/>
        </w:trPr>
        <w:tc>
          <w:tcPr>
            <w:tcW w:w="245" w:type="pct"/>
            <w:shd w:val="clear" w:color="auto" w:fill="D9D9D9"/>
            <w:vAlign w:val="center"/>
          </w:tcPr>
          <w:p w14:paraId="35BBA1C3"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6"/>
                <w:szCs w:val="18"/>
              </w:rPr>
              <w:t>1</w:t>
            </w:r>
            <w:r>
              <w:rPr>
                <w:rFonts w:ascii="Tahoma" w:hAnsi="Tahoma" w:cs="Tahoma"/>
                <w:b/>
                <w:sz w:val="16"/>
                <w:szCs w:val="18"/>
              </w:rPr>
              <w:t>2</w:t>
            </w:r>
            <w:r w:rsidRPr="00605653">
              <w:rPr>
                <w:rFonts w:ascii="Tahoma" w:hAnsi="Tahoma" w:cs="Tahoma"/>
                <w:b/>
                <w:sz w:val="16"/>
                <w:szCs w:val="18"/>
              </w:rPr>
              <w:t>.</w:t>
            </w:r>
          </w:p>
        </w:tc>
        <w:tc>
          <w:tcPr>
            <w:tcW w:w="1310" w:type="pct"/>
            <w:gridSpan w:val="3"/>
            <w:shd w:val="clear" w:color="auto" w:fill="D9D9D9"/>
            <w:vAlign w:val="center"/>
          </w:tcPr>
          <w:p w14:paraId="7A3980FD"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Województwo</w:t>
            </w:r>
          </w:p>
        </w:tc>
        <w:tc>
          <w:tcPr>
            <w:tcW w:w="3445" w:type="pct"/>
            <w:gridSpan w:val="8"/>
            <w:vAlign w:val="center"/>
          </w:tcPr>
          <w:p w14:paraId="0B16713C" w14:textId="77777777" w:rsidR="009B32E3" w:rsidRPr="00605653" w:rsidRDefault="009B32E3" w:rsidP="009B32E3">
            <w:pPr>
              <w:spacing w:after="0"/>
              <w:jc w:val="center"/>
              <w:rPr>
                <w:rFonts w:ascii="Tahoma" w:hAnsi="Tahoma" w:cs="Tahoma"/>
                <w:sz w:val="16"/>
                <w:szCs w:val="18"/>
              </w:rPr>
            </w:pPr>
          </w:p>
        </w:tc>
      </w:tr>
      <w:tr w:rsidR="009B32E3" w:rsidRPr="00605653" w14:paraId="5B80D4A2" w14:textId="77777777" w:rsidTr="009B32E3">
        <w:trPr>
          <w:trHeight w:val="567"/>
          <w:jc w:val="center"/>
        </w:trPr>
        <w:tc>
          <w:tcPr>
            <w:tcW w:w="245" w:type="pct"/>
            <w:shd w:val="clear" w:color="auto" w:fill="D9D9D9"/>
            <w:vAlign w:val="center"/>
          </w:tcPr>
          <w:p w14:paraId="3F8F5200"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13</w:t>
            </w:r>
            <w:r w:rsidRPr="00605653">
              <w:rPr>
                <w:rFonts w:ascii="Tahoma" w:hAnsi="Tahoma" w:cs="Tahoma"/>
                <w:b/>
                <w:sz w:val="16"/>
                <w:szCs w:val="18"/>
              </w:rPr>
              <w:t>.</w:t>
            </w:r>
          </w:p>
        </w:tc>
        <w:tc>
          <w:tcPr>
            <w:tcW w:w="1310" w:type="pct"/>
            <w:gridSpan w:val="3"/>
            <w:shd w:val="clear" w:color="auto" w:fill="D9D9D9"/>
            <w:vAlign w:val="center"/>
          </w:tcPr>
          <w:p w14:paraId="78498D5C"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Powiat</w:t>
            </w:r>
          </w:p>
        </w:tc>
        <w:tc>
          <w:tcPr>
            <w:tcW w:w="3445" w:type="pct"/>
            <w:gridSpan w:val="8"/>
            <w:vAlign w:val="center"/>
          </w:tcPr>
          <w:p w14:paraId="38C0E793" w14:textId="77777777" w:rsidR="009B32E3" w:rsidRPr="00605653" w:rsidRDefault="009B32E3" w:rsidP="009B32E3">
            <w:pPr>
              <w:spacing w:after="0"/>
              <w:jc w:val="center"/>
              <w:rPr>
                <w:rFonts w:ascii="Tahoma" w:hAnsi="Tahoma" w:cs="Tahoma"/>
                <w:sz w:val="16"/>
                <w:szCs w:val="18"/>
              </w:rPr>
            </w:pPr>
          </w:p>
        </w:tc>
      </w:tr>
      <w:tr w:rsidR="009B32E3" w:rsidRPr="00605653" w14:paraId="03C91884" w14:textId="77777777" w:rsidTr="009B32E3">
        <w:trPr>
          <w:trHeight w:val="567"/>
          <w:jc w:val="center"/>
        </w:trPr>
        <w:tc>
          <w:tcPr>
            <w:tcW w:w="245" w:type="pct"/>
            <w:shd w:val="clear" w:color="auto" w:fill="D9D9D9"/>
            <w:vAlign w:val="center"/>
          </w:tcPr>
          <w:p w14:paraId="786A29B5"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14</w:t>
            </w:r>
            <w:r w:rsidRPr="00605653">
              <w:rPr>
                <w:rFonts w:ascii="Tahoma" w:hAnsi="Tahoma" w:cs="Tahoma"/>
                <w:b/>
                <w:sz w:val="16"/>
                <w:szCs w:val="18"/>
              </w:rPr>
              <w:t>.</w:t>
            </w:r>
          </w:p>
        </w:tc>
        <w:tc>
          <w:tcPr>
            <w:tcW w:w="1310" w:type="pct"/>
            <w:gridSpan w:val="3"/>
            <w:shd w:val="clear" w:color="auto" w:fill="D9D9D9"/>
            <w:vAlign w:val="center"/>
          </w:tcPr>
          <w:p w14:paraId="1BCF034F"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Gmina</w:t>
            </w:r>
          </w:p>
        </w:tc>
        <w:tc>
          <w:tcPr>
            <w:tcW w:w="3445" w:type="pct"/>
            <w:gridSpan w:val="8"/>
            <w:vAlign w:val="center"/>
          </w:tcPr>
          <w:p w14:paraId="6FBEBF98" w14:textId="77777777" w:rsidR="009B32E3" w:rsidRPr="00605653" w:rsidRDefault="009B32E3" w:rsidP="009B32E3">
            <w:pPr>
              <w:spacing w:after="0"/>
              <w:jc w:val="center"/>
              <w:rPr>
                <w:rFonts w:ascii="Tahoma" w:hAnsi="Tahoma" w:cs="Tahoma"/>
                <w:sz w:val="16"/>
                <w:szCs w:val="18"/>
              </w:rPr>
            </w:pPr>
          </w:p>
        </w:tc>
      </w:tr>
      <w:tr w:rsidR="009B32E3" w:rsidRPr="00605653" w14:paraId="1AF853AF" w14:textId="77777777" w:rsidTr="009B32E3">
        <w:trPr>
          <w:trHeight w:val="567"/>
          <w:jc w:val="center"/>
        </w:trPr>
        <w:tc>
          <w:tcPr>
            <w:tcW w:w="245" w:type="pct"/>
            <w:shd w:val="clear" w:color="auto" w:fill="D9D9D9"/>
            <w:vAlign w:val="center"/>
          </w:tcPr>
          <w:p w14:paraId="54BE41D0"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15</w:t>
            </w:r>
            <w:r w:rsidRPr="00605653">
              <w:rPr>
                <w:rFonts w:ascii="Tahoma" w:hAnsi="Tahoma" w:cs="Tahoma"/>
                <w:b/>
                <w:sz w:val="16"/>
                <w:szCs w:val="18"/>
              </w:rPr>
              <w:t>.</w:t>
            </w:r>
          </w:p>
        </w:tc>
        <w:tc>
          <w:tcPr>
            <w:tcW w:w="1310" w:type="pct"/>
            <w:gridSpan w:val="3"/>
            <w:shd w:val="clear" w:color="auto" w:fill="D9D9D9"/>
            <w:vAlign w:val="center"/>
          </w:tcPr>
          <w:p w14:paraId="21EFBBCE"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Telefon kontaktowy</w:t>
            </w:r>
          </w:p>
        </w:tc>
        <w:tc>
          <w:tcPr>
            <w:tcW w:w="3445" w:type="pct"/>
            <w:gridSpan w:val="8"/>
            <w:vAlign w:val="center"/>
          </w:tcPr>
          <w:p w14:paraId="05048F41" w14:textId="77777777" w:rsidR="009B32E3" w:rsidRPr="00605653" w:rsidRDefault="009B32E3" w:rsidP="009B32E3">
            <w:pPr>
              <w:spacing w:after="0"/>
              <w:jc w:val="center"/>
              <w:rPr>
                <w:rFonts w:ascii="Tahoma" w:hAnsi="Tahoma" w:cs="Tahoma"/>
                <w:sz w:val="16"/>
                <w:szCs w:val="18"/>
              </w:rPr>
            </w:pPr>
          </w:p>
        </w:tc>
      </w:tr>
      <w:tr w:rsidR="009B32E3" w:rsidRPr="00605653" w14:paraId="202B08AB" w14:textId="77777777" w:rsidTr="009B32E3">
        <w:trPr>
          <w:trHeight w:val="567"/>
          <w:jc w:val="center"/>
        </w:trPr>
        <w:tc>
          <w:tcPr>
            <w:tcW w:w="245" w:type="pct"/>
            <w:shd w:val="clear" w:color="auto" w:fill="D9D9D9"/>
            <w:vAlign w:val="center"/>
          </w:tcPr>
          <w:p w14:paraId="43AF145A"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16</w:t>
            </w:r>
            <w:r w:rsidRPr="00605653">
              <w:rPr>
                <w:rFonts w:ascii="Tahoma" w:hAnsi="Tahoma" w:cs="Tahoma"/>
                <w:b/>
                <w:sz w:val="16"/>
                <w:szCs w:val="18"/>
              </w:rPr>
              <w:t>.</w:t>
            </w:r>
          </w:p>
        </w:tc>
        <w:tc>
          <w:tcPr>
            <w:tcW w:w="1310" w:type="pct"/>
            <w:gridSpan w:val="3"/>
            <w:shd w:val="clear" w:color="auto" w:fill="D9D9D9"/>
            <w:vAlign w:val="center"/>
          </w:tcPr>
          <w:p w14:paraId="2EAC87E1"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Adres e-mail</w:t>
            </w:r>
          </w:p>
        </w:tc>
        <w:tc>
          <w:tcPr>
            <w:tcW w:w="3445" w:type="pct"/>
            <w:gridSpan w:val="8"/>
            <w:vAlign w:val="center"/>
          </w:tcPr>
          <w:p w14:paraId="2BE58BA5" w14:textId="77777777" w:rsidR="009B32E3" w:rsidRPr="00605653" w:rsidRDefault="009B32E3" w:rsidP="009B32E3">
            <w:pPr>
              <w:spacing w:after="0"/>
              <w:jc w:val="center"/>
              <w:rPr>
                <w:rFonts w:ascii="Tahoma" w:hAnsi="Tahoma" w:cs="Tahoma"/>
                <w:sz w:val="16"/>
                <w:szCs w:val="18"/>
              </w:rPr>
            </w:pPr>
          </w:p>
        </w:tc>
      </w:tr>
      <w:tr w:rsidR="009B32E3" w:rsidRPr="00605653" w14:paraId="289A1CAB" w14:textId="77777777" w:rsidTr="009B32E3">
        <w:trPr>
          <w:trHeight w:val="567"/>
          <w:jc w:val="center"/>
        </w:trPr>
        <w:tc>
          <w:tcPr>
            <w:tcW w:w="5000" w:type="pct"/>
            <w:gridSpan w:val="12"/>
            <w:shd w:val="clear" w:color="auto" w:fill="C6D9F1"/>
            <w:vAlign w:val="center"/>
          </w:tcPr>
          <w:p w14:paraId="2DF845CA" w14:textId="77777777" w:rsidR="009B32E3" w:rsidRPr="00605653" w:rsidRDefault="009B32E3" w:rsidP="009B32E3">
            <w:pPr>
              <w:spacing w:after="0"/>
              <w:jc w:val="center"/>
              <w:rPr>
                <w:rFonts w:ascii="Tahoma" w:hAnsi="Tahoma" w:cs="Tahoma"/>
                <w:b/>
                <w:sz w:val="16"/>
                <w:szCs w:val="18"/>
              </w:rPr>
            </w:pPr>
            <w:r w:rsidRPr="00605653">
              <w:rPr>
                <w:rFonts w:ascii="Tahoma" w:hAnsi="Tahoma" w:cs="Tahoma"/>
                <w:b/>
                <w:sz w:val="18"/>
                <w:szCs w:val="18"/>
              </w:rPr>
              <w:t>DANE DODATKOWE</w:t>
            </w:r>
          </w:p>
        </w:tc>
      </w:tr>
      <w:tr w:rsidR="009B32E3" w:rsidRPr="00605653" w14:paraId="2509EFCB" w14:textId="77777777" w:rsidTr="009B32E3">
        <w:trPr>
          <w:trHeight w:val="397"/>
          <w:jc w:val="center"/>
        </w:trPr>
        <w:tc>
          <w:tcPr>
            <w:tcW w:w="245" w:type="pct"/>
            <w:vMerge w:val="restart"/>
            <w:tcBorders>
              <w:top w:val="nil"/>
              <w:left w:val="single" w:sz="4" w:space="0" w:color="auto"/>
              <w:bottom w:val="nil"/>
              <w:right w:val="single" w:sz="4" w:space="0" w:color="auto"/>
            </w:tcBorders>
            <w:shd w:val="clear" w:color="auto" w:fill="D9D9D9"/>
            <w:vAlign w:val="center"/>
          </w:tcPr>
          <w:p w14:paraId="3B4A8E22"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17</w:t>
            </w:r>
            <w:r w:rsidRPr="00605653">
              <w:rPr>
                <w:rFonts w:ascii="Tahoma" w:hAnsi="Tahoma" w:cs="Tahoma"/>
                <w:b/>
                <w:sz w:val="16"/>
                <w:szCs w:val="18"/>
              </w:rPr>
              <w:t>.</w:t>
            </w:r>
          </w:p>
        </w:tc>
        <w:tc>
          <w:tcPr>
            <w:tcW w:w="4755" w:type="pct"/>
            <w:gridSpan w:val="11"/>
            <w:tcBorders>
              <w:left w:val="single" w:sz="4" w:space="0" w:color="auto"/>
            </w:tcBorders>
            <w:shd w:val="clear" w:color="auto" w:fill="D9D9D9"/>
            <w:vAlign w:val="center"/>
          </w:tcPr>
          <w:p w14:paraId="363B892A" w14:textId="026D045C" w:rsidR="009B32E3" w:rsidRPr="00605653" w:rsidRDefault="009B32E3" w:rsidP="009B32E3">
            <w:pPr>
              <w:spacing w:after="0"/>
              <w:rPr>
                <w:rFonts w:ascii="Tahoma" w:hAnsi="Tahoma" w:cs="Tahoma"/>
                <w:sz w:val="16"/>
                <w:szCs w:val="18"/>
              </w:rPr>
            </w:pPr>
            <w:r w:rsidRPr="00605653">
              <w:rPr>
                <w:rFonts w:ascii="Tahoma" w:hAnsi="Tahoma" w:cs="Tahoma"/>
                <w:b/>
                <w:sz w:val="16"/>
                <w:szCs w:val="18"/>
              </w:rPr>
              <w:t>Status osoby na rynku pracy w chwili przystąpienia do projektu</w:t>
            </w:r>
          </w:p>
        </w:tc>
      </w:tr>
      <w:tr w:rsidR="009B32E3" w:rsidRPr="00605653" w14:paraId="63CDE709"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094108EE" w14:textId="77777777" w:rsidR="009B32E3" w:rsidRPr="00605653" w:rsidRDefault="009B32E3" w:rsidP="009B32E3">
            <w:pPr>
              <w:spacing w:after="0"/>
              <w:jc w:val="center"/>
              <w:rPr>
                <w:rFonts w:ascii="Tahoma" w:hAnsi="Tahoma" w:cs="Tahoma"/>
                <w:b/>
                <w:sz w:val="16"/>
                <w:szCs w:val="18"/>
              </w:rPr>
            </w:pPr>
          </w:p>
        </w:tc>
        <w:tc>
          <w:tcPr>
            <w:tcW w:w="313" w:type="pct"/>
            <w:vMerge w:val="restart"/>
            <w:tcBorders>
              <w:left w:val="single" w:sz="4" w:space="0" w:color="auto"/>
              <w:bottom w:val="nil"/>
            </w:tcBorders>
            <w:shd w:val="clear" w:color="auto" w:fill="D9D9D9"/>
            <w:vAlign w:val="center"/>
          </w:tcPr>
          <w:p w14:paraId="1F003F32" w14:textId="77777777" w:rsidR="009B32E3" w:rsidRPr="00605653" w:rsidRDefault="009B32E3" w:rsidP="009B32E3">
            <w:pPr>
              <w:spacing w:after="0"/>
              <w:jc w:val="center"/>
              <w:rPr>
                <w:rFonts w:cs="Tahoma"/>
                <w:b/>
                <w:sz w:val="20"/>
                <w:szCs w:val="18"/>
              </w:rPr>
            </w:pPr>
          </w:p>
          <w:p w14:paraId="6785257F" w14:textId="77777777" w:rsidR="009B32E3" w:rsidRPr="00605653" w:rsidRDefault="009B32E3" w:rsidP="009B32E3">
            <w:pPr>
              <w:spacing w:after="0"/>
              <w:jc w:val="center"/>
              <w:rPr>
                <w:rFonts w:ascii="Tahoma" w:hAnsi="Tahoma" w:cs="Tahoma"/>
                <w:b/>
                <w:sz w:val="20"/>
                <w:szCs w:val="18"/>
              </w:rPr>
            </w:pPr>
            <w:r>
              <w:rPr>
                <w:rFonts w:cs="Tahoma"/>
                <w:b/>
                <w:sz w:val="20"/>
                <w:szCs w:val="18"/>
              </w:rPr>
              <w:t>A</w:t>
            </w:r>
          </w:p>
        </w:tc>
        <w:tc>
          <w:tcPr>
            <w:tcW w:w="4442" w:type="pct"/>
            <w:gridSpan w:val="10"/>
            <w:shd w:val="clear" w:color="auto" w:fill="D9D9D9"/>
            <w:vAlign w:val="center"/>
          </w:tcPr>
          <w:p w14:paraId="79FC6C26" w14:textId="77777777" w:rsidR="009B32E3" w:rsidRPr="00605653" w:rsidRDefault="009B32E3" w:rsidP="009B32E3">
            <w:pPr>
              <w:spacing w:after="0"/>
              <w:rPr>
                <w:rFonts w:ascii="Tahoma" w:hAnsi="Tahoma" w:cs="Tahoma"/>
                <w:sz w:val="16"/>
                <w:szCs w:val="18"/>
              </w:rPr>
            </w:pPr>
            <w:r w:rsidRPr="00605653">
              <w:rPr>
                <w:rFonts w:ascii="Tahoma" w:hAnsi="Tahoma" w:cs="Tahoma"/>
                <w:b/>
                <w:color w:val="000000"/>
                <w:sz w:val="16"/>
                <w:szCs w:val="18"/>
              </w:rPr>
              <w:t>osoba bierna zawodowo</w:t>
            </w:r>
          </w:p>
        </w:tc>
      </w:tr>
      <w:tr w:rsidR="009B32E3" w:rsidRPr="00605653" w14:paraId="61CEF913"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6D254093" w14:textId="77777777" w:rsidR="009B32E3" w:rsidRPr="00605653" w:rsidRDefault="009B32E3" w:rsidP="009B32E3">
            <w:pPr>
              <w:spacing w:after="0"/>
              <w:jc w:val="center"/>
              <w:rPr>
                <w:rFonts w:ascii="Tahoma" w:hAnsi="Tahoma" w:cs="Tahoma"/>
                <w:b/>
                <w:sz w:val="16"/>
                <w:szCs w:val="18"/>
              </w:rPr>
            </w:pPr>
          </w:p>
        </w:tc>
        <w:tc>
          <w:tcPr>
            <w:tcW w:w="313" w:type="pct"/>
            <w:vMerge/>
            <w:tcBorders>
              <w:left w:val="single" w:sz="4" w:space="0" w:color="auto"/>
              <w:bottom w:val="nil"/>
            </w:tcBorders>
            <w:shd w:val="clear" w:color="auto" w:fill="D9D9D9"/>
            <w:vAlign w:val="center"/>
          </w:tcPr>
          <w:p w14:paraId="492B2E5B" w14:textId="77777777" w:rsidR="009B32E3" w:rsidRPr="00605653" w:rsidRDefault="009B32E3" w:rsidP="009B32E3">
            <w:pPr>
              <w:spacing w:after="0"/>
              <w:jc w:val="center"/>
              <w:rPr>
                <w:rFonts w:ascii="Tahoma" w:hAnsi="Tahoma" w:cs="Tahoma"/>
                <w:b/>
                <w:sz w:val="20"/>
                <w:szCs w:val="18"/>
              </w:rPr>
            </w:pPr>
          </w:p>
        </w:tc>
        <w:tc>
          <w:tcPr>
            <w:tcW w:w="2230" w:type="pct"/>
            <w:gridSpan w:val="5"/>
            <w:vAlign w:val="center"/>
          </w:tcPr>
          <w:p w14:paraId="189E22B7"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osoba ucząca się</w:t>
            </w:r>
          </w:p>
        </w:tc>
        <w:tc>
          <w:tcPr>
            <w:tcW w:w="2212" w:type="pct"/>
            <w:gridSpan w:val="5"/>
            <w:vAlign w:val="center"/>
          </w:tcPr>
          <w:p w14:paraId="05A68F2A"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inne</w:t>
            </w:r>
          </w:p>
        </w:tc>
      </w:tr>
      <w:tr w:rsidR="009B32E3" w:rsidRPr="00605653" w14:paraId="24656CE2"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5C363E4B" w14:textId="77777777" w:rsidR="009B32E3" w:rsidRPr="00605653" w:rsidRDefault="009B32E3" w:rsidP="009B32E3">
            <w:pPr>
              <w:spacing w:after="0"/>
              <w:jc w:val="center"/>
              <w:rPr>
                <w:rFonts w:ascii="Tahoma" w:hAnsi="Tahoma" w:cs="Tahoma"/>
                <w:b/>
                <w:sz w:val="16"/>
                <w:szCs w:val="18"/>
              </w:rPr>
            </w:pPr>
          </w:p>
        </w:tc>
        <w:tc>
          <w:tcPr>
            <w:tcW w:w="313" w:type="pct"/>
            <w:vMerge/>
            <w:tcBorders>
              <w:left w:val="single" w:sz="4" w:space="0" w:color="auto"/>
              <w:bottom w:val="single" w:sz="4" w:space="0" w:color="auto"/>
            </w:tcBorders>
            <w:shd w:val="clear" w:color="auto" w:fill="D9D9D9"/>
            <w:vAlign w:val="center"/>
          </w:tcPr>
          <w:p w14:paraId="2800AEC5" w14:textId="77777777" w:rsidR="009B32E3" w:rsidRPr="00605653" w:rsidRDefault="009B32E3" w:rsidP="009B32E3">
            <w:pPr>
              <w:spacing w:after="0"/>
              <w:jc w:val="center"/>
              <w:rPr>
                <w:rFonts w:ascii="Tahoma" w:hAnsi="Tahoma" w:cs="Tahoma"/>
                <w:b/>
                <w:sz w:val="20"/>
                <w:szCs w:val="18"/>
              </w:rPr>
            </w:pPr>
          </w:p>
        </w:tc>
        <w:tc>
          <w:tcPr>
            <w:tcW w:w="2230" w:type="pct"/>
            <w:gridSpan w:val="5"/>
            <w:tcBorders>
              <w:bottom w:val="single" w:sz="4" w:space="0" w:color="auto"/>
            </w:tcBorders>
            <w:vAlign w:val="center"/>
          </w:tcPr>
          <w:p w14:paraId="3D3D8825" w14:textId="77777777" w:rsidR="009B32E3" w:rsidRPr="00605653" w:rsidRDefault="009B32E3" w:rsidP="009B32E3">
            <w:pPr>
              <w:spacing w:after="0"/>
              <w:rPr>
                <w:rFonts w:cs="Tahoma"/>
                <w:sz w:val="16"/>
                <w:szCs w:val="18"/>
              </w:rPr>
            </w:pPr>
            <w:r w:rsidRPr="00605653">
              <w:rPr>
                <w:rFonts w:cs="Tahoma"/>
                <w:szCs w:val="18"/>
              </w:rPr>
              <w:t xml:space="preserve">□   </w:t>
            </w:r>
            <w:r w:rsidRPr="00605653">
              <w:rPr>
                <w:rFonts w:ascii="Tahoma" w:hAnsi="Tahoma" w:cs="Tahoma"/>
                <w:sz w:val="16"/>
                <w:szCs w:val="18"/>
              </w:rPr>
              <w:t>osoba nieuczestnicząca w kształceniu lob szkoleniu</w:t>
            </w:r>
          </w:p>
        </w:tc>
        <w:tc>
          <w:tcPr>
            <w:tcW w:w="2212" w:type="pct"/>
            <w:gridSpan w:val="5"/>
            <w:tcBorders>
              <w:bottom w:val="single" w:sz="4" w:space="0" w:color="auto"/>
            </w:tcBorders>
            <w:vAlign w:val="center"/>
          </w:tcPr>
          <w:p w14:paraId="7C9CBF57" w14:textId="77777777" w:rsidR="009B32E3" w:rsidRPr="00605653" w:rsidRDefault="009B32E3" w:rsidP="009B32E3">
            <w:pPr>
              <w:spacing w:after="0"/>
              <w:rPr>
                <w:rFonts w:cs="Tahoma"/>
                <w:sz w:val="16"/>
                <w:szCs w:val="18"/>
              </w:rPr>
            </w:pPr>
          </w:p>
        </w:tc>
      </w:tr>
      <w:tr w:rsidR="009B32E3" w:rsidRPr="00605653" w14:paraId="77A66D34"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620EF2BD" w14:textId="77777777" w:rsidR="009B32E3" w:rsidRPr="00605653" w:rsidRDefault="009B32E3" w:rsidP="009B32E3">
            <w:pPr>
              <w:spacing w:after="0"/>
              <w:jc w:val="center"/>
              <w:rPr>
                <w:rFonts w:ascii="Tahoma" w:hAnsi="Tahoma" w:cs="Tahoma"/>
                <w:b/>
                <w:sz w:val="16"/>
                <w:szCs w:val="18"/>
              </w:rPr>
            </w:pPr>
          </w:p>
        </w:tc>
        <w:tc>
          <w:tcPr>
            <w:tcW w:w="313" w:type="pct"/>
            <w:vMerge w:val="restart"/>
            <w:tcBorders>
              <w:top w:val="single" w:sz="4" w:space="0" w:color="auto"/>
              <w:left w:val="single" w:sz="4" w:space="0" w:color="auto"/>
              <w:bottom w:val="nil"/>
              <w:right w:val="single" w:sz="4" w:space="0" w:color="auto"/>
            </w:tcBorders>
            <w:shd w:val="clear" w:color="auto" w:fill="D9D9D9"/>
          </w:tcPr>
          <w:p w14:paraId="7283384A" w14:textId="77777777" w:rsidR="009B32E3" w:rsidRPr="00605653" w:rsidRDefault="009B32E3" w:rsidP="009B32E3">
            <w:pPr>
              <w:spacing w:after="0"/>
              <w:rPr>
                <w:rFonts w:cs="Tahoma"/>
                <w:b/>
                <w:sz w:val="20"/>
                <w:szCs w:val="18"/>
              </w:rPr>
            </w:pPr>
          </w:p>
          <w:p w14:paraId="2F1363D9" w14:textId="77777777" w:rsidR="009B32E3" w:rsidRDefault="009B32E3" w:rsidP="009B32E3">
            <w:pPr>
              <w:spacing w:after="0"/>
              <w:jc w:val="center"/>
              <w:rPr>
                <w:rFonts w:cs="Tahoma"/>
                <w:b/>
                <w:sz w:val="20"/>
                <w:szCs w:val="18"/>
              </w:rPr>
            </w:pPr>
          </w:p>
          <w:p w14:paraId="15EA4424" w14:textId="77777777" w:rsidR="009B32E3" w:rsidRDefault="009B32E3" w:rsidP="009B32E3">
            <w:pPr>
              <w:spacing w:after="0"/>
              <w:jc w:val="center"/>
              <w:rPr>
                <w:rFonts w:cs="Tahoma"/>
                <w:b/>
                <w:sz w:val="20"/>
                <w:szCs w:val="18"/>
              </w:rPr>
            </w:pPr>
          </w:p>
          <w:p w14:paraId="5744D76B" w14:textId="77777777" w:rsidR="009B32E3" w:rsidRDefault="009B32E3" w:rsidP="009B32E3">
            <w:pPr>
              <w:spacing w:after="0"/>
              <w:jc w:val="center"/>
              <w:rPr>
                <w:rFonts w:cs="Tahoma"/>
                <w:b/>
                <w:sz w:val="20"/>
                <w:szCs w:val="18"/>
              </w:rPr>
            </w:pPr>
          </w:p>
          <w:p w14:paraId="07090282" w14:textId="77777777" w:rsidR="009B32E3" w:rsidRDefault="009B32E3" w:rsidP="009B32E3">
            <w:pPr>
              <w:spacing w:after="0"/>
              <w:jc w:val="center"/>
              <w:rPr>
                <w:rFonts w:cs="Tahoma"/>
                <w:b/>
                <w:sz w:val="20"/>
                <w:szCs w:val="18"/>
              </w:rPr>
            </w:pPr>
          </w:p>
          <w:p w14:paraId="7FB1F882" w14:textId="77777777" w:rsidR="009B32E3" w:rsidRPr="00605653" w:rsidRDefault="009B32E3" w:rsidP="009B32E3">
            <w:pPr>
              <w:spacing w:after="0"/>
              <w:jc w:val="center"/>
              <w:rPr>
                <w:rFonts w:ascii="Tahoma" w:hAnsi="Tahoma" w:cs="Tahoma"/>
                <w:b/>
                <w:sz w:val="20"/>
                <w:szCs w:val="18"/>
              </w:rPr>
            </w:pPr>
            <w:r>
              <w:rPr>
                <w:rFonts w:cs="Tahoma"/>
                <w:b/>
                <w:sz w:val="20"/>
                <w:szCs w:val="18"/>
              </w:rPr>
              <w:t>B</w:t>
            </w:r>
          </w:p>
        </w:tc>
        <w:tc>
          <w:tcPr>
            <w:tcW w:w="4442" w:type="pct"/>
            <w:gridSpan w:val="10"/>
            <w:tcBorders>
              <w:left w:val="single" w:sz="4" w:space="0" w:color="auto"/>
              <w:bottom w:val="nil"/>
            </w:tcBorders>
            <w:shd w:val="clear" w:color="auto" w:fill="D9D9D9"/>
            <w:vAlign w:val="center"/>
          </w:tcPr>
          <w:p w14:paraId="699797C6" w14:textId="77777777" w:rsidR="009B32E3" w:rsidRPr="00605653" w:rsidRDefault="009B32E3" w:rsidP="009B32E3">
            <w:pPr>
              <w:spacing w:after="0"/>
              <w:rPr>
                <w:rFonts w:cs="Tahoma"/>
                <w:sz w:val="16"/>
                <w:szCs w:val="18"/>
              </w:rPr>
            </w:pPr>
            <w:r w:rsidRPr="00605653">
              <w:rPr>
                <w:rFonts w:ascii="Tahoma" w:hAnsi="Tahoma" w:cs="Tahoma"/>
                <w:b/>
                <w:sz w:val="16"/>
                <w:szCs w:val="18"/>
              </w:rPr>
              <w:t>osoba pracująca</w:t>
            </w:r>
          </w:p>
        </w:tc>
      </w:tr>
      <w:tr w:rsidR="009B32E3" w:rsidRPr="00605653" w14:paraId="0EA999DB"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46B861C5"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2A8BA267" w14:textId="77777777" w:rsidR="009B32E3" w:rsidRPr="00605653" w:rsidRDefault="009B32E3" w:rsidP="009B32E3">
            <w:pPr>
              <w:spacing w:after="0"/>
              <w:jc w:val="center"/>
              <w:rPr>
                <w:rFonts w:ascii="Tahoma" w:hAnsi="Tahoma" w:cs="Tahoma"/>
                <w:sz w:val="16"/>
                <w:szCs w:val="18"/>
              </w:rPr>
            </w:pPr>
          </w:p>
        </w:tc>
        <w:tc>
          <w:tcPr>
            <w:tcW w:w="2230" w:type="pct"/>
            <w:gridSpan w:val="5"/>
            <w:tcBorders>
              <w:left w:val="single" w:sz="4" w:space="0" w:color="auto"/>
              <w:bottom w:val="nil"/>
            </w:tcBorders>
            <w:vAlign w:val="center"/>
          </w:tcPr>
          <w:p w14:paraId="49E2091B"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osoba pracująca w administracji rządowej</w:t>
            </w:r>
          </w:p>
        </w:tc>
        <w:tc>
          <w:tcPr>
            <w:tcW w:w="2212" w:type="pct"/>
            <w:gridSpan w:val="5"/>
            <w:vAlign w:val="center"/>
          </w:tcPr>
          <w:p w14:paraId="7F8439C8"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osoba pracująca w organizacji samorządowe</w:t>
            </w:r>
          </w:p>
        </w:tc>
      </w:tr>
      <w:tr w:rsidR="009B32E3" w:rsidRPr="00605653" w14:paraId="10FFB1A9"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1B802520"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1E1D09CE" w14:textId="77777777" w:rsidR="009B32E3" w:rsidRPr="00605653" w:rsidRDefault="009B32E3" w:rsidP="009B32E3">
            <w:pPr>
              <w:spacing w:after="0"/>
              <w:jc w:val="center"/>
              <w:rPr>
                <w:rFonts w:ascii="Tahoma" w:hAnsi="Tahoma" w:cs="Tahoma"/>
                <w:sz w:val="16"/>
                <w:szCs w:val="18"/>
              </w:rPr>
            </w:pPr>
          </w:p>
        </w:tc>
        <w:tc>
          <w:tcPr>
            <w:tcW w:w="2230" w:type="pct"/>
            <w:gridSpan w:val="5"/>
            <w:tcBorders>
              <w:left w:val="single" w:sz="4" w:space="0" w:color="auto"/>
              <w:bottom w:val="nil"/>
            </w:tcBorders>
            <w:vAlign w:val="center"/>
          </w:tcPr>
          <w:p w14:paraId="5B0DDAC2"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osoba pracująca w administracji samorządowej</w:t>
            </w:r>
          </w:p>
        </w:tc>
        <w:tc>
          <w:tcPr>
            <w:tcW w:w="2212" w:type="pct"/>
            <w:gridSpan w:val="5"/>
            <w:vAlign w:val="center"/>
          </w:tcPr>
          <w:p w14:paraId="3D8E23C9"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osoba prowadząca działalność na własny rachunek</w:t>
            </w:r>
          </w:p>
        </w:tc>
      </w:tr>
      <w:tr w:rsidR="009B32E3" w:rsidRPr="00605653" w14:paraId="0C559982"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3C4F597E"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4B28F9FC" w14:textId="77777777" w:rsidR="009B32E3" w:rsidRPr="00605653" w:rsidRDefault="009B32E3" w:rsidP="009B32E3">
            <w:pPr>
              <w:spacing w:after="0"/>
              <w:jc w:val="center"/>
              <w:rPr>
                <w:rFonts w:ascii="Tahoma" w:hAnsi="Tahoma" w:cs="Tahoma"/>
                <w:sz w:val="16"/>
                <w:szCs w:val="18"/>
              </w:rPr>
            </w:pPr>
          </w:p>
        </w:tc>
        <w:tc>
          <w:tcPr>
            <w:tcW w:w="2230" w:type="pct"/>
            <w:gridSpan w:val="5"/>
            <w:tcBorders>
              <w:left w:val="single" w:sz="4" w:space="0" w:color="auto"/>
              <w:bottom w:val="single" w:sz="4" w:space="0" w:color="auto"/>
            </w:tcBorders>
            <w:vAlign w:val="center"/>
          </w:tcPr>
          <w:p w14:paraId="7E0B0FC3"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osoba pracująca w dużym przedsiębiorstwie j</w:t>
            </w:r>
          </w:p>
        </w:tc>
        <w:tc>
          <w:tcPr>
            <w:tcW w:w="2212" w:type="pct"/>
            <w:gridSpan w:val="5"/>
            <w:vMerge w:val="restart"/>
            <w:vAlign w:val="center"/>
          </w:tcPr>
          <w:p w14:paraId="0968962B"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6"/>
              </w:rPr>
              <w:t>osoba pracująca w mikro-, małym i średnim przedsiębiorstwie  (zatrudniające mniej niż 250 osób)</w:t>
            </w:r>
          </w:p>
        </w:tc>
      </w:tr>
      <w:tr w:rsidR="009B32E3" w:rsidRPr="00605653" w14:paraId="2D46DB33"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4AEED84F"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47ED1E7F" w14:textId="77777777" w:rsidR="009B32E3" w:rsidRPr="00605653" w:rsidRDefault="009B32E3" w:rsidP="009B32E3">
            <w:pPr>
              <w:spacing w:after="0"/>
              <w:jc w:val="center"/>
              <w:rPr>
                <w:rFonts w:ascii="Tahoma" w:hAnsi="Tahoma" w:cs="Tahoma"/>
                <w:sz w:val="16"/>
                <w:szCs w:val="18"/>
              </w:rPr>
            </w:pPr>
          </w:p>
        </w:tc>
        <w:tc>
          <w:tcPr>
            <w:tcW w:w="2230" w:type="pct"/>
            <w:gridSpan w:val="5"/>
            <w:tcBorders>
              <w:left w:val="single" w:sz="4" w:space="0" w:color="auto"/>
              <w:bottom w:val="single" w:sz="4" w:space="0" w:color="auto"/>
            </w:tcBorders>
            <w:vAlign w:val="center"/>
          </w:tcPr>
          <w:p w14:paraId="6EB7D922" w14:textId="77777777" w:rsidR="009B32E3" w:rsidRPr="00605653" w:rsidRDefault="009B32E3" w:rsidP="009B32E3">
            <w:pPr>
              <w:spacing w:after="0"/>
              <w:rPr>
                <w:rFonts w:ascii="Tahoma" w:hAnsi="Tahoma" w:cs="Tahoma"/>
                <w:sz w:val="16"/>
                <w:szCs w:val="18"/>
              </w:rPr>
            </w:pPr>
            <w:r w:rsidRPr="00605653">
              <w:rPr>
                <w:rFonts w:cs="Tahoma"/>
                <w:szCs w:val="18"/>
              </w:rPr>
              <w:t xml:space="preserve">□   </w:t>
            </w:r>
            <w:r w:rsidRPr="00605653">
              <w:rPr>
                <w:rFonts w:ascii="Tahoma" w:hAnsi="Tahoma" w:cs="Tahoma"/>
                <w:sz w:val="16"/>
                <w:szCs w:val="18"/>
              </w:rPr>
              <w:t>inne</w:t>
            </w:r>
          </w:p>
        </w:tc>
        <w:tc>
          <w:tcPr>
            <w:tcW w:w="2212" w:type="pct"/>
            <w:gridSpan w:val="5"/>
            <w:vMerge/>
            <w:vAlign w:val="center"/>
          </w:tcPr>
          <w:p w14:paraId="1E11D5E1" w14:textId="77777777" w:rsidR="009B32E3" w:rsidRPr="00605653" w:rsidRDefault="009B32E3" w:rsidP="009B32E3">
            <w:pPr>
              <w:spacing w:after="0"/>
              <w:rPr>
                <w:rFonts w:ascii="Tahoma" w:hAnsi="Tahoma" w:cs="Tahoma"/>
                <w:sz w:val="16"/>
                <w:szCs w:val="18"/>
              </w:rPr>
            </w:pPr>
          </w:p>
        </w:tc>
      </w:tr>
      <w:tr w:rsidR="009B32E3" w:rsidRPr="00605653" w14:paraId="1A25AD37"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125411CA"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3E3B3931" w14:textId="77777777" w:rsidR="009B32E3" w:rsidRPr="00605653" w:rsidRDefault="009B32E3" w:rsidP="009B32E3">
            <w:pPr>
              <w:spacing w:after="0"/>
              <w:jc w:val="center"/>
              <w:rPr>
                <w:rFonts w:ascii="Tahoma" w:hAnsi="Tahoma" w:cs="Tahoma"/>
                <w:sz w:val="16"/>
                <w:szCs w:val="18"/>
              </w:rPr>
            </w:pPr>
          </w:p>
        </w:tc>
        <w:tc>
          <w:tcPr>
            <w:tcW w:w="217" w:type="pct"/>
            <w:vMerge w:val="restart"/>
            <w:tcBorders>
              <w:top w:val="nil"/>
              <w:left w:val="single" w:sz="4" w:space="0" w:color="auto"/>
              <w:bottom w:val="nil"/>
              <w:right w:val="single" w:sz="4" w:space="0" w:color="auto"/>
            </w:tcBorders>
            <w:shd w:val="clear" w:color="auto" w:fill="D9D9D9"/>
            <w:vAlign w:val="center"/>
          </w:tcPr>
          <w:p w14:paraId="010DD93B" w14:textId="77777777" w:rsidR="009B32E3" w:rsidRPr="00605653" w:rsidRDefault="009B32E3" w:rsidP="009B32E3">
            <w:pPr>
              <w:jc w:val="center"/>
              <w:rPr>
                <w:rFonts w:ascii="Tahoma" w:hAnsi="Tahoma" w:cs="Tahoma"/>
                <w:b/>
                <w:sz w:val="16"/>
                <w:szCs w:val="18"/>
              </w:rPr>
            </w:pPr>
          </w:p>
        </w:tc>
        <w:tc>
          <w:tcPr>
            <w:tcW w:w="4225" w:type="pct"/>
            <w:gridSpan w:val="9"/>
            <w:tcBorders>
              <w:left w:val="single" w:sz="4" w:space="0" w:color="auto"/>
            </w:tcBorders>
            <w:shd w:val="clear" w:color="auto" w:fill="D9D9D9"/>
            <w:vAlign w:val="center"/>
          </w:tcPr>
          <w:p w14:paraId="0B536A67" w14:textId="77777777" w:rsidR="009B32E3" w:rsidRPr="00605653" w:rsidRDefault="009B32E3" w:rsidP="009B32E3">
            <w:pPr>
              <w:spacing w:after="0"/>
              <w:rPr>
                <w:rFonts w:ascii="Tahoma" w:hAnsi="Tahoma" w:cs="Tahoma"/>
                <w:b/>
                <w:sz w:val="16"/>
                <w:szCs w:val="18"/>
              </w:rPr>
            </w:pPr>
            <w:r w:rsidRPr="00605653">
              <w:rPr>
                <w:rFonts w:ascii="Tahoma" w:hAnsi="Tahoma" w:cs="Tahoma"/>
                <w:b/>
                <w:sz w:val="16"/>
                <w:szCs w:val="18"/>
              </w:rPr>
              <w:t>Wykonywany zawód</w:t>
            </w:r>
          </w:p>
        </w:tc>
      </w:tr>
      <w:tr w:rsidR="009B32E3" w:rsidRPr="00605653" w14:paraId="63302099"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3272D403"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7A3C3BAF"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73CAA0CB"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3F8789DA"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inny</w:t>
            </w:r>
          </w:p>
        </w:tc>
        <w:tc>
          <w:tcPr>
            <w:tcW w:w="2212" w:type="pct"/>
            <w:gridSpan w:val="5"/>
            <w:vAlign w:val="center"/>
          </w:tcPr>
          <w:p w14:paraId="4DC03EA5"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pracownik instytucji systemu ochrony zdrowia</w:t>
            </w:r>
          </w:p>
        </w:tc>
      </w:tr>
      <w:tr w:rsidR="009B32E3" w:rsidRPr="00605653" w14:paraId="75C05AD4"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485F738F"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10E116F5"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263A7EF6"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2D25618F"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nauczyciel kształcenia ogólnego</w:t>
            </w:r>
          </w:p>
        </w:tc>
        <w:tc>
          <w:tcPr>
            <w:tcW w:w="2212" w:type="pct"/>
            <w:gridSpan w:val="5"/>
            <w:vAlign w:val="center"/>
          </w:tcPr>
          <w:p w14:paraId="0E1C7BA6"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pracownik instytucji rynku pracy</w:t>
            </w:r>
          </w:p>
        </w:tc>
      </w:tr>
      <w:tr w:rsidR="009B32E3" w:rsidRPr="00605653" w14:paraId="52B626EE"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6F697AD0"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3C996AE2"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64A63A8A"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5820A330"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nauczyciel wychowania przedszkolnego</w:t>
            </w:r>
          </w:p>
        </w:tc>
        <w:tc>
          <w:tcPr>
            <w:tcW w:w="2212" w:type="pct"/>
            <w:gridSpan w:val="5"/>
            <w:vAlign w:val="center"/>
          </w:tcPr>
          <w:p w14:paraId="77214738"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pracownik instytucji szkolnictwa wyższego</w:t>
            </w:r>
          </w:p>
        </w:tc>
      </w:tr>
      <w:tr w:rsidR="009B32E3" w:rsidRPr="00605653" w14:paraId="2DEF850C"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31004E68"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73CCAC5E"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0DFD8205"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5171B4A2"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nauczyciel kształcenia zawodowego</w:t>
            </w:r>
          </w:p>
        </w:tc>
        <w:tc>
          <w:tcPr>
            <w:tcW w:w="2212" w:type="pct"/>
            <w:gridSpan w:val="5"/>
            <w:vAlign w:val="center"/>
          </w:tcPr>
          <w:p w14:paraId="122B9B3F"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pracownik ośrodka wsparcia ekonomii społecznej</w:t>
            </w:r>
          </w:p>
        </w:tc>
      </w:tr>
      <w:tr w:rsidR="009B32E3" w:rsidRPr="00605653" w14:paraId="386300C8"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58CFE9EF"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3B4E6817"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49FC1445"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66A273B4"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instruktor praktycznej nauki zawodu</w:t>
            </w:r>
          </w:p>
        </w:tc>
        <w:tc>
          <w:tcPr>
            <w:tcW w:w="2212" w:type="pct"/>
            <w:gridSpan w:val="5"/>
            <w:vAlign w:val="center"/>
          </w:tcPr>
          <w:p w14:paraId="013DBC07"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pracownik poradni psychologiczno- pedagogicznej</w:t>
            </w:r>
          </w:p>
        </w:tc>
      </w:tr>
      <w:tr w:rsidR="009B32E3" w:rsidRPr="00605653" w14:paraId="39D46506"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4921C0E3"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2EF1ADAA"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08A02D80"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03FE39B5" w14:textId="77777777" w:rsidR="009B32E3" w:rsidRPr="00605653" w:rsidRDefault="009B32E3" w:rsidP="009B32E3">
            <w:pPr>
              <w:spacing w:after="0"/>
              <w:rPr>
                <w:rFonts w:cs="Tahoma"/>
                <w:sz w:val="16"/>
                <w:szCs w:val="18"/>
              </w:rPr>
            </w:pPr>
            <w:r w:rsidRPr="00605653">
              <w:rPr>
                <w:rFonts w:cs="Tahoma"/>
                <w:szCs w:val="18"/>
              </w:rPr>
              <w:t xml:space="preserve">□   </w:t>
            </w:r>
            <w:r w:rsidRPr="00605653">
              <w:rPr>
                <w:rFonts w:ascii="Tahoma" w:hAnsi="Tahoma" w:cs="Tahoma"/>
                <w:sz w:val="16"/>
                <w:szCs w:val="18"/>
              </w:rPr>
              <w:t>pracownik instytucji systemu wspierania rodziny i pieczy zastępczej</w:t>
            </w:r>
          </w:p>
        </w:tc>
        <w:tc>
          <w:tcPr>
            <w:tcW w:w="2212" w:type="pct"/>
            <w:gridSpan w:val="5"/>
            <w:vAlign w:val="center"/>
          </w:tcPr>
          <w:p w14:paraId="4AF87CB1"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kluczowy pracownik instytucji pomocy i integracji społecznej</w:t>
            </w:r>
          </w:p>
        </w:tc>
      </w:tr>
      <w:tr w:rsidR="009B32E3" w:rsidRPr="00605653" w14:paraId="1B6F8917" w14:textId="77777777" w:rsidTr="009B32E3">
        <w:trPr>
          <w:trHeight w:val="397"/>
          <w:jc w:val="center"/>
        </w:trPr>
        <w:tc>
          <w:tcPr>
            <w:tcW w:w="245" w:type="pct"/>
            <w:vMerge/>
            <w:tcBorders>
              <w:top w:val="nil"/>
              <w:left w:val="single" w:sz="4" w:space="0" w:color="auto"/>
              <w:bottom w:val="nil"/>
              <w:right w:val="single" w:sz="4" w:space="0" w:color="auto"/>
            </w:tcBorders>
            <w:shd w:val="clear" w:color="auto" w:fill="D9D9D9"/>
            <w:vAlign w:val="center"/>
          </w:tcPr>
          <w:p w14:paraId="24345F0A"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082EBD88"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0429B50B" w14:textId="77777777" w:rsidR="009B32E3" w:rsidRPr="00605653" w:rsidRDefault="009B32E3" w:rsidP="009B32E3">
            <w:pPr>
              <w:jc w:val="center"/>
              <w:rPr>
                <w:rFonts w:ascii="Tahoma" w:hAnsi="Tahoma" w:cs="Tahoma"/>
                <w:b/>
                <w:sz w:val="16"/>
                <w:szCs w:val="18"/>
              </w:rPr>
            </w:pPr>
          </w:p>
        </w:tc>
        <w:tc>
          <w:tcPr>
            <w:tcW w:w="2013" w:type="pct"/>
            <w:gridSpan w:val="4"/>
            <w:tcBorders>
              <w:left w:val="single" w:sz="4" w:space="0" w:color="auto"/>
            </w:tcBorders>
            <w:vAlign w:val="center"/>
          </w:tcPr>
          <w:p w14:paraId="4F132809" w14:textId="77777777" w:rsidR="009B32E3" w:rsidRPr="00605653" w:rsidRDefault="009B32E3" w:rsidP="009B32E3">
            <w:pPr>
              <w:spacing w:after="0"/>
              <w:rPr>
                <w:rFonts w:ascii="Tahoma" w:hAnsi="Tahoma" w:cs="Tahoma"/>
                <w:b/>
                <w:sz w:val="16"/>
                <w:szCs w:val="18"/>
              </w:rPr>
            </w:pPr>
            <w:r w:rsidRPr="00605653">
              <w:rPr>
                <w:rFonts w:cs="Tahoma"/>
                <w:szCs w:val="18"/>
              </w:rPr>
              <w:t xml:space="preserve">□   </w:t>
            </w:r>
            <w:r w:rsidRPr="00605653">
              <w:rPr>
                <w:rFonts w:ascii="Tahoma" w:hAnsi="Tahoma" w:cs="Tahoma"/>
                <w:sz w:val="16"/>
                <w:szCs w:val="18"/>
              </w:rPr>
              <w:t>rolnik</w:t>
            </w:r>
          </w:p>
        </w:tc>
        <w:tc>
          <w:tcPr>
            <w:tcW w:w="2212" w:type="pct"/>
            <w:gridSpan w:val="5"/>
            <w:vAlign w:val="center"/>
          </w:tcPr>
          <w:p w14:paraId="2CF3AE39" w14:textId="77777777" w:rsidR="009B32E3" w:rsidRPr="00605653" w:rsidRDefault="009B32E3" w:rsidP="009B32E3">
            <w:pPr>
              <w:rPr>
                <w:rFonts w:ascii="Tahoma" w:hAnsi="Tahoma" w:cs="Tahoma"/>
                <w:b/>
                <w:sz w:val="16"/>
                <w:szCs w:val="18"/>
              </w:rPr>
            </w:pPr>
          </w:p>
        </w:tc>
      </w:tr>
      <w:tr w:rsidR="009B32E3" w:rsidRPr="00605653" w14:paraId="4A6A7152" w14:textId="77777777" w:rsidTr="009B32E3">
        <w:trPr>
          <w:trHeight w:val="397"/>
          <w:jc w:val="center"/>
        </w:trPr>
        <w:tc>
          <w:tcPr>
            <w:tcW w:w="245" w:type="pct"/>
            <w:vMerge/>
            <w:tcBorders>
              <w:top w:val="nil"/>
              <w:left w:val="single" w:sz="4" w:space="0" w:color="auto"/>
              <w:bottom w:val="single" w:sz="4" w:space="0" w:color="auto"/>
              <w:right w:val="single" w:sz="4" w:space="0" w:color="auto"/>
            </w:tcBorders>
            <w:shd w:val="clear" w:color="auto" w:fill="D9D9D9"/>
            <w:vAlign w:val="center"/>
          </w:tcPr>
          <w:p w14:paraId="20EAFCAB" w14:textId="77777777" w:rsidR="009B32E3" w:rsidRPr="00605653" w:rsidRDefault="009B32E3" w:rsidP="009B32E3">
            <w:pPr>
              <w:spacing w:after="0"/>
              <w:jc w:val="center"/>
              <w:rPr>
                <w:rFonts w:ascii="Tahoma" w:hAnsi="Tahoma" w:cs="Tahoma"/>
                <w:sz w:val="16"/>
                <w:szCs w:val="18"/>
              </w:rPr>
            </w:pPr>
          </w:p>
        </w:tc>
        <w:tc>
          <w:tcPr>
            <w:tcW w:w="313" w:type="pct"/>
            <w:vMerge/>
            <w:tcBorders>
              <w:top w:val="nil"/>
              <w:left w:val="single" w:sz="4" w:space="0" w:color="auto"/>
              <w:bottom w:val="nil"/>
              <w:right w:val="single" w:sz="4" w:space="0" w:color="auto"/>
            </w:tcBorders>
            <w:shd w:val="clear" w:color="auto" w:fill="D9D9D9"/>
            <w:vAlign w:val="center"/>
          </w:tcPr>
          <w:p w14:paraId="71EBE045" w14:textId="77777777" w:rsidR="009B32E3" w:rsidRPr="00605653" w:rsidRDefault="009B32E3" w:rsidP="009B32E3">
            <w:pPr>
              <w:spacing w:after="0"/>
              <w:jc w:val="center"/>
              <w:rPr>
                <w:rFonts w:ascii="Tahoma" w:hAnsi="Tahoma" w:cs="Tahoma"/>
                <w:sz w:val="16"/>
                <w:szCs w:val="18"/>
              </w:rPr>
            </w:pPr>
          </w:p>
        </w:tc>
        <w:tc>
          <w:tcPr>
            <w:tcW w:w="217" w:type="pct"/>
            <w:vMerge/>
            <w:tcBorders>
              <w:top w:val="nil"/>
              <w:left w:val="single" w:sz="4" w:space="0" w:color="auto"/>
              <w:bottom w:val="nil"/>
              <w:right w:val="single" w:sz="4" w:space="0" w:color="auto"/>
            </w:tcBorders>
            <w:shd w:val="clear" w:color="auto" w:fill="D9D9D9"/>
            <w:vAlign w:val="center"/>
          </w:tcPr>
          <w:p w14:paraId="0107A118" w14:textId="77777777" w:rsidR="009B32E3" w:rsidRPr="00605653" w:rsidRDefault="009B32E3" w:rsidP="009B32E3">
            <w:pPr>
              <w:jc w:val="center"/>
              <w:rPr>
                <w:rFonts w:ascii="Tahoma" w:hAnsi="Tahoma" w:cs="Tahoma"/>
                <w:b/>
                <w:sz w:val="16"/>
                <w:szCs w:val="18"/>
              </w:rPr>
            </w:pPr>
          </w:p>
        </w:tc>
        <w:tc>
          <w:tcPr>
            <w:tcW w:w="976" w:type="pct"/>
            <w:gridSpan w:val="3"/>
            <w:tcBorders>
              <w:left w:val="single" w:sz="4" w:space="0" w:color="auto"/>
            </w:tcBorders>
            <w:shd w:val="clear" w:color="auto" w:fill="D9D9D9"/>
          </w:tcPr>
          <w:p w14:paraId="1CBBCA19" w14:textId="77777777" w:rsidR="009B32E3" w:rsidRPr="00605653" w:rsidRDefault="009B32E3" w:rsidP="009B32E3">
            <w:pPr>
              <w:spacing w:after="0" w:line="240" w:lineRule="auto"/>
              <w:jc w:val="center"/>
              <w:rPr>
                <w:rFonts w:ascii="Tahoma" w:hAnsi="Tahoma" w:cs="Tahoma"/>
                <w:sz w:val="16"/>
                <w:szCs w:val="18"/>
              </w:rPr>
            </w:pPr>
            <w:r w:rsidRPr="00605653">
              <w:rPr>
                <w:rFonts w:ascii="Tahoma" w:hAnsi="Tahoma" w:cs="Tahoma"/>
                <w:b/>
                <w:sz w:val="16"/>
                <w:szCs w:val="18"/>
              </w:rPr>
              <w:t xml:space="preserve">Zatrudniony w:   </w:t>
            </w:r>
            <w:r w:rsidRPr="00605653">
              <w:rPr>
                <w:rFonts w:ascii="Tahoma" w:hAnsi="Tahoma" w:cs="Tahoma"/>
                <w:sz w:val="14"/>
                <w:szCs w:val="18"/>
              </w:rPr>
              <w:t>(nazwa firmy)</w:t>
            </w:r>
          </w:p>
        </w:tc>
        <w:tc>
          <w:tcPr>
            <w:tcW w:w="3249" w:type="pct"/>
            <w:gridSpan w:val="6"/>
            <w:vAlign w:val="center"/>
          </w:tcPr>
          <w:p w14:paraId="6B44D348" w14:textId="77777777" w:rsidR="009B32E3" w:rsidRPr="00605653" w:rsidRDefault="009B32E3" w:rsidP="009B32E3">
            <w:pPr>
              <w:jc w:val="center"/>
              <w:rPr>
                <w:rFonts w:ascii="Tahoma" w:hAnsi="Tahoma" w:cs="Tahoma"/>
                <w:b/>
                <w:sz w:val="16"/>
                <w:szCs w:val="18"/>
              </w:rPr>
            </w:pPr>
          </w:p>
        </w:tc>
      </w:tr>
      <w:tr w:rsidR="009B32E3" w:rsidRPr="00605653" w14:paraId="1568C922" w14:textId="77777777" w:rsidTr="009B32E3">
        <w:trPr>
          <w:trHeight w:val="397"/>
          <w:jc w:val="center"/>
        </w:trPr>
        <w:tc>
          <w:tcPr>
            <w:tcW w:w="245" w:type="pct"/>
            <w:vMerge w:val="restart"/>
            <w:shd w:val="clear" w:color="auto" w:fill="D9D9D9"/>
            <w:vAlign w:val="center"/>
          </w:tcPr>
          <w:p w14:paraId="708A3845"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18</w:t>
            </w:r>
            <w:r w:rsidRPr="00605653">
              <w:rPr>
                <w:rFonts w:ascii="Tahoma" w:hAnsi="Tahoma" w:cs="Tahoma"/>
                <w:b/>
                <w:sz w:val="16"/>
                <w:szCs w:val="18"/>
              </w:rPr>
              <w:t>.</w:t>
            </w:r>
          </w:p>
        </w:tc>
        <w:tc>
          <w:tcPr>
            <w:tcW w:w="4755" w:type="pct"/>
            <w:gridSpan w:val="11"/>
            <w:shd w:val="clear" w:color="auto" w:fill="D9D9D9"/>
            <w:vAlign w:val="center"/>
          </w:tcPr>
          <w:p w14:paraId="019D94F9" w14:textId="77777777" w:rsidR="009B32E3" w:rsidRPr="00605653" w:rsidRDefault="009B32E3" w:rsidP="009B32E3">
            <w:pPr>
              <w:spacing w:after="0"/>
              <w:jc w:val="both"/>
              <w:rPr>
                <w:rFonts w:ascii="Tahoma" w:hAnsi="Tahoma" w:cs="Tahoma"/>
                <w:sz w:val="16"/>
                <w:szCs w:val="18"/>
              </w:rPr>
            </w:pPr>
            <w:r w:rsidRPr="00605653">
              <w:rPr>
                <w:rFonts w:ascii="Tahoma" w:hAnsi="Tahoma" w:cs="Tahoma"/>
                <w:b/>
                <w:sz w:val="16"/>
                <w:szCs w:val="18"/>
              </w:rPr>
              <w:t>Status uczestnika projektu w chwili przystąpienia do projektu</w:t>
            </w:r>
          </w:p>
        </w:tc>
      </w:tr>
      <w:tr w:rsidR="009B32E3" w:rsidRPr="00605653" w14:paraId="29FAF5BF" w14:textId="77777777" w:rsidTr="009B32E3">
        <w:trPr>
          <w:trHeight w:val="397"/>
          <w:jc w:val="center"/>
        </w:trPr>
        <w:tc>
          <w:tcPr>
            <w:tcW w:w="245" w:type="pct"/>
            <w:vMerge/>
            <w:shd w:val="clear" w:color="auto" w:fill="D5E1EF"/>
            <w:vAlign w:val="center"/>
          </w:tcPr>
          <w:p w14:paraId="6FF8EB6D" w14:textId="77777777" w:rsidR="009B32E3" w:rsidRPr="00605653" w:rsidRDefault="009B32E3" w:rsidP="009B32E3">
            <w:pPr>
              <w:spacing w:after="0"/>
              <w:jc w:val="center"/>
              <w:rPr>
                <w:rFonts w:ascii="Tahoma" w:hAnsi="Tahoma" w:cs="Tahoma"/>
                <w:sz w:val="16"/>
                <w:szCs w:val="18"/>
              </w:rPr>
            </w:pPr>
          </w:p>
        </w:tc>
        <w:tc>
          <w:tcPr>
            <w:tcW w:w="313" w:type="pct"/>
            <w:vMerge w:val="restart"/>
            <w:shd w:val="clear" w:color="auto" w:fill="D9D9D9"/>
            <w:vAlign w:val="center"/>
          </w:tcPr>
          <w:p w14:paraId="3B6CA447" w14:textId="77777777" w:rsidR="009B32E3" w:rsidRPr="00605653" w:rsidRDefault="009B32E3" w:rsidP="009B32E3">
            <w:pPr>
              <w:jc w:val="both"/>
              <w:rPr>
                <w:rFonts w:ascii="Tahoma" w:hAnsi="Tahoma" w:cs="Tahoma"/>
                <w:sz w:val="16"/>
                <w:szCs w:val="18"/>
              </w:rPr>
            </w:pPr>
          </w:p>
        </w:tc>
        <w:tc>
          <w:tcPr>
            <w:tcW w:w="4442" w:type="pct"/>
            <w:gridSpan w:val="10"/>
            <w:shd w:val="clear" w:color="auto" w:fill="D9D9D9"/>
            <w:vAlign w:val="center"/>
          </w:tcPr>
          <w:p w14:paraId="51E71AC6"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Osoba należąca do mniejszości narodowej lub etnicznej, migrant, osoba obcego pochodzenia:</w:t>
            </w:r>
          </w:p>
        </w:tc>
      </w:tr>
      <w:tr w:rsidR="009B32E3" w:rsidRPr="00605653" w14:paraId="68CE0650" w14:textId="77777777" w:rsidTr="009B32E3">
        <w:trPr>
          <w:trHeight w:val="397"/>
          <w:jc w:val="center"/>
        </w:trPr>
        <w:tc>
          <w:tcPr>
            <w:tcW w:w="245" w:type="pct"/>
            <w:vMerge/>
            <w:vAlign w:val="center"/>
          </w:tcPr>
          <w:p w14:paraId="1BB275BC" w14:textId="77777777" w:rsidR="009B32E3" w:rsidRPr="00605653" w:rsidRDefault="009B32E3" w:rsidP="009B32E3">
            <w:pPr>
              <w:spacing w:after="0"/>
              <w:jc w:val="center"/>
              <w:rPr>
                <w:rFonts w:ascii="Tahoma" w:hAnsi="Tahoma" w:cs="Tahoma"/>
                <w:sz w:val="16"/>
                <w:szCs w:val="18"/>
              </w:rPr>
            </w:pPr>
          </w:p>
        </w:tc>
        <w:tc>
          <w:tcPr>
            <w:tcW w:w="313" w:type="pct"/>
            <w:vMerge/>
            <w:shd w:val="clear" w:color="auto" w:fill="D9D9D9"/>
            <w:vAlign w:val="center"/>
          </w:tcPr>
          <w:p w14:paraId="285B5C81" w14:textId="77777777" w:rsidR="009B32E3" w:rsidRPr="00605653" w:rsidRDefault="009B32E3" w:rsidP="009B32E3">
            <w:pPr>
              <w:jc w:val="both"/>
              <w:rPr>
                <w:rFonts w:ascii="Tahoma" w:hAnsi="Tahoma" w:cs="Tahoma"/>
                <w:sz w:val="16"/>
                <w:szCs w:val="18"/>
              </w:rPr>
            </w:pPr>
          </w:p>
        </w:tc>
        <w:tc>
          <w:tcPr>
            <w:tcW w:w="1172" w:type="pct"/>
            <w:gridSpan w:val="3"/>
            <w:vAlign w:val="center"/>
          </w:tcPr>
          <w:p w14:paraId="53F884F9"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Nie</w:t>
            </w:r>
          </w:p>
        </w:tc>
        <w:tc>
          <w:tcPr>
            <w:tcW w:w="2126" w:type="pct"/>
            <w:gridSpan w:val="6"/>
            <w:vAlign w:val="center"/>
          </w:tcPr>
          <w:p w14:paraId="00122292"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Odmowa podania informacji</w:t>
            </w:r>
          </w:p>
        </w:tc>
        <w:tc>
          <w:tcPr>
            <w:tcW w:w="1144" w:type="pct"/>
            <w:vAlign w:val="center"/>
          </w:tcPr>
          <w:p w14:paraId="52C4F3E9"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Tak</w:t>
            </w:r>
          </w:p>
        </w:tc>
      </w:tr>
      <w:tr w:rsidR="009B32E3" w:rsidRPr="00605653" w14:paraId="73918B5F" w14:textId="77777777" w:rsidTr="009B32E3">
        <w:trPr>
          <w:trHeight w:val="397"/>
          <w:jc w:val="center"/>
        </w:trPr>
        <w:tc>
          <w:tcPr>
            <w:tcW w:w="245" w:type="pct"/>
            <w:vMerge/>
            <w:vAlign w:val="center"/>
          </w:tcPr>
          <w:p w14:paraId="42D51C48" w14:textId="77777777" w:rsidR="009B32E3" w:rsidRPr="00605653" w:rsidRDefault="009B32E3" w:rsidP="009B32E3">
            <w:pPr>
              <w:spacing w:after="0"/>
              <w:jc w:val="center"/>
              <w:rPr>
                <w:rFonts w:ascii="Tahoma" w:hAnsi="Tahoma" w:cs="Tahoma"/>
                <w:sz w:val="16"/>
                <w:szCs w:val="18"/>
              </w:rPr>
            </w:pPr>
          </w:p>
        </w:tc>
        <w:tc>
          <w:tcPr>
            <w:tcW w:w="313" w:type="pct"/>
            <w:vMerge w:val="restart"/>
            <w:shd w:val="clear" w:color="auto" w:fill="D9D9D9"/>
            <w:vAlign w:val="center"/>
          </w:tcPr>
          <w:p w14:paraId="04AABB3E" w14:textId="77777777" w:rsidR="009B32E3" w:rsidRPr="00605653" w:rsidRDefault="009B32E3" w:rsidP="009B32E3">
            <w:pPr>
              <w:jc w:val="both"/>
              <w:rPr>
                <w:rFonts w:ascii="Tahoma" w:hAnsi="Tahoma" w:cs="Tahoma"/>
                <w:sz w:val="16"/>
                <w:szCs w:val="18"/>
              </w:rPr>
            </w:pPr>
          </w:p>
        </w:tc>
        <w:tc>
          <w:tcPr>
            <w:tcW w:w="4442" w:type="pct"/>
            <w:gridSpan w:val="10"/>
            <w:shd w:val="clear" w:color="auto" w:fill="D9D9D9"/>
            <w:vAlign w:val="center"/>
          </w:tcPr>
          <w:p w14:paraId="24DDFF22"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Osoba bezdomna lub dotknięta wykluczeniem z dostępu do mieszkań:</w:t>
            </w:r>
          </w:p>
        </w:tc>
      </w:tr>
      <w:tr w:rsidR="009B32E3" w:rsidRPr="00605653" w14:paraId="13F922D4" w14:textId="77777777" w:rsidTr="009B32E3">
        <w:trPr>
          <w:trHeight w:val="397"/>
          <w:jc w:val="center"/>
        </w:trPr>
        <w:tc>
          <w:tcPr>
            <w:tcW w:w="245" w:type="pct"/>
            <w:vMerge/>
            <w:vAlign w:val="center"/>
          </w:tcPr>
          <w:p w14:paraId="319CBB6A" w14:textId="77777777" w:rsidR="009B32E3" w:rsidRPr="00605653" w:rsidRDefault="009B32E3" w:rsidP="009B32E3">
            <w:pPr>
              <w:spacing w:after="0"/>
              <w:jc w:val="center"/>
              <w:rPr>
                <w:rFonts w:ascii="Tahoma" w:hAnsi="Tahoma" w:cs="Tahoma"/>
                <w:sz w:val="16"/>
                <w:szCs w:val="18"/>
              </w:rPr>
            </w:pPr>
          </w:p>
        </w:tc>
        <w:tc>
          <w:tcPr>
            <w:tcW w:w="313" w:type="pct"/>
            <w:vMerge/>
            <w:shd w:val="clear" w:color="auto" w:fill="D9D9D9"/>
            <w:vAlign w:val="center"/>
          </w:tcPr>
          <w:p w14:paraId="64CEADBE" w14:textId="77777777" w:rsidR="009B32E3" w:rsidRPr="00605653" w:rsidRDefault="009B32E3" w:rsidP="009B32E3">
            <w:pPr>
              <w:jc w:val="both"/>
              <w:rPr>
                <w:rFonts w:ascii="Tahoma" w:hAnsi="Tahoma" w:cs="Tahoma"/>
                <w:sz w:val="16"/>
                <w:szCs w:val="18"/>
              </w:rPr>
            </w:pPr>
          </w:p>
        </w:tc>
        <w:tc>
          <w:tcPr>
            <w:tcW w:w="2234" w:type="pct"/>
            <w:gridSpan w:val="6"/>
            <w:vAlign w:val="center"/>
          </w:tcPr>
          <w:p w14:paraId="67EC42DD"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Nie</w:t>
            </w:r>
          </w:p>
        </w:tc>
        <w:tc>
          <w:tcPr>
            <w:tcW w:w="2208" w:type="pct"/>
            <w:gridSpan w:val="4"/>
            <w:vAlign w:val="center"/>
          </w:tcPr>
          <w:p w14:paraId="6DCE0740"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Tak</w:t>
            </w:r>
          </w:p>
        </w:tc>
      </w:tr>
      <w:tr w:rsidR="009B32E3" w:rsidRPr="00605653" w14:paraId="353A503F" w14:textId="77777777" w:rsidTr="009B32E3">
        <w:trPr>
          <w:trHeight w:val="397"/>
          <w:jc w:val="center"/>
        </w:trPr>
        <w:tc>
          <w:tcPr>
            <w:tcW w:w="245" w:type="pct"/>
            <w:vMerge/>
            <w:vAlign w:val="center"/>
          </w:tcPr>
          <w:p w14:paraId="57B9ED2A" w14:textId="77777777" w:rsidR="009B32E3" w:rsidRPr="00605653" w:rsidRDefault="009B32E3" w:rsidP="009B32E3">
            <w:pPr>
              <w:spacing w:after="0"/>
              <w:jc w:val="center"/>
              <w:rPr>
                <w:rFonts w:ascii="Tahoma" w:hAnsi="Tahoma" w:cs="Tahoma"/>
                <w:sz w:val="16"/>
                <w:szCs w:val="18"/>
              </w:rPr>
            </w:pPr>
          </w:p>
        </w:tc>
        <w:tc>
          <w:tcPr>
            <w:tcW w:w="313" w:type="pct"/>
            <w:vMerge w:val="restart"/>
            <w:shd w:val="clear" w:color="auto" w:fill="D9D9D9"/>
            <w:vAlign w:val="center"/>
          </w:tcPr>
          <w:p w14:paraId="12CC4F69" w14:textId="77777777" w:rsidR="009B32E3" w:rsidRPr="00605653" w:rsidRDefault="009B32E3" w:rsidP="009B32E3">
            <w:pPr>
              <w:jc w:val="both"/>
              <w:rPr>
                <w:rFonts w:ascii="Tahoma" w:hAnsi="Tahoma" w:cs="Tahoma"/>
                <w:sz w:val="16"/>
                <w:szCs w:val="18"/>
              </w:rPr>
            </w:pPr>
          </w:p>
        </w:tc>
        <w:tc>
          <w:tcPr>
            <w:tcW w:w="4442" w:type="pct"/>
            <w:gridSpan w:val="10"/>
            <w:shd w:val="clear" w:color="auto" w:fill="D9D9D9"/>
            <w:vAlign w:val="center"/>
          </w:tcPr>
          <w:p w14:paraId="430F18E1"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Osoba z niepełnosprawnościami:</w:t>
            </w:r>
          </w:p>
        </w:tc>
      </w:tr>
      <w:tr w:rsidR="009B32E3" w:rsidRPr="00605653" w14:paraId="2E674572" w14:textId="77777777" w:rsidTr="009B32E3">
        <w:trPr>
          <w:trHeight w:val="397"/>
          <w:jc w:val="center"/>
        </w:trPr>
        <w:tc>
          <w:tcPr>
            <w:tcW w:w="245" w:type="pct"/>
            <w:vMerge/>
            <w:vAlign w:val="center"/>
          </w:tcPr>
          <w:p w14:paraId="192558EE" w14:textId="77777777" w:rsidR="009B32E3" w:rsidRPr="00605653" w:rsidRDefault="009B32E3" w:rsidP="009B32E3">
            <w:pPr>
              <w:spacing w:after="0"/>
              <w:jc w:val="center"/>
              <w:rPr>
                <w:rFonts w:ascii="Tahoma" w:hAnsi="Tahoma" w:cs="Tahoma"/>
                <w:sz w:val="16"/>
                <w:szCs w:val="18"/>
              </w:rPr>
            </w:pPr>
          </w:p>
        </w:tc>
        <w:tc>
          <w:tcPr>
            <w:tcW w:w="313" w:type="pct"/>
            <w:vMerge/>
            <w:shd w:val="clear" w:color="auto" w:fill="D9D9D9"/>
            <w:vAlign w:val="center"/>
          </w:tcPr>
          <w:p w14:paraId="48D16659" w14:textId="77777777" w:rsidR="009B32E3" w:rsidRPr="00605653" w:rsidRDefault="009B32E3" w:rsidP="009B32E3">
            <w:pPr>
              <w:jc w:val="both"/>
              <w:rPr>
                <w:rFonts w:ascii="Tahoma" w:hAnsi="Tahoma" w:cs="Tahoma"/>
                <w:sz w:val="16"/>
                <w:szCs w:val="18"/>
              </w:rPr>
            </w:pPr>
          </w:p>
        </w:tc>
        <w:tc>
          <w:tcPr>
            <w:tcW w:w="1172" w:type="pct"/>
            <w:gridSpan w:val="3"/>
            <w:vAlign w:val="center"/>
          </w:tcPr>
          <w:p w14:paraId="24502D8A"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Nie</w:t>
            </w:r>
          </w:p>
        </w:tc>
        <w:tc>
          <w:tcPr>
            <w:tcW w:w="2126" w:type="pct"/>
            <w:gridSpan w:val="6"/>
            <w:vAlign w:val="center"/>
          </w:tcPr>
          <w:p w14:paraId="32EFCC5E"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Odmowa podania informacji</w:t>
            </w:r>
          </w:p>
        </w:tc>
        <w:tc>
          <w:tcPr>
            <w:tcW w:w="1144" w:type="pct"/>
            <w:vAlign w:val="center"/>
          </w:tcPr>
          <w:p w14:paraId="348005B2"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Tak</w:t>
            </w:r>
          </w:p>
        </w:tc>
      </w:tr>
      <w:tr w:rsidR="009B32E3" w:rsidRPr="00605653" w14:paraId="221CE617" w14:textId="77777777" w:rsidTr="009B32E3">
        <w:trPr>
          <w:trHeight w:val="397"/>
          <w:jc w:val="center"/>
        </w:trPr>
        <w:tc>
          <w:tcPr>
            <w:tcW w:w="245" w:type="pct"/>
            <w:vMerge/>
            <w:vAlign w:val="center"/>
          </w:tcPr>
          <w:p w14:paraId="4AE000B4" w14:textId="77777777" w:rsidR="009B32E3" w:rsidRPr="00605653" w:rsidRDefault="009B32E3" w:rsidP="009B32E3">
            <w:pPr>
              <w:spacing w:after="0"/>
              <w:jc w:val="center"/>
              <w:rPr>
                <w:rFonts w:ascii="Tahoma" w:hAnsi="Tahoma" w:cs="Tahoma"/>
                <w:sz w:val="16"/>
                <w:szCs w:val="18"/>
              </w:rPr>
            </w:pPr>
          </w:p>
        </w:tc>
        <w:tc>
          <w:tcPr>
            <w:tcW w:w="313" w:type="pct"/>
            <w:vMerge w:val="restart"/>
            <w:shd w:val="clear" w:color="auto" w:fill="D9D9D9"/>
            <w:vAlign w:val="center"/>
          </w:tcPr>
          <w:p w14:paraId="0E87CE83" w14:textId="77777777" w:rsidR="009B32E3" w:rsidRPr="00605653" w:rsidRDefault="009B32E3" w:rsidP="009B32E3">
            <w:pPr>
              <w:jc w:val="both"/>
              <w:rPr>
                <w:rFonts w:ascii="Tahoma" w:hAnsi="Tahoma" w:cs="Tahoma"/>
                <w:sz w:val="16"/>
                <w:szCs w:val="18"/>
              </w:rPr>
            </w:pPr>
          </w:p>
        </w:tc>
        <w:tc>
          <w:tcPr>
            <w:tcW w:w="4442" w:type="pct"/>
            <w:gridSpan w:val="10"/>
            <w:shd w:val="clear" w:color="auto" w:fill="D9D9D9"/>
            <w:vAlign w:val="center"/>
          </w:tcPr>
          <w:p w14:paraId="0B0A3842"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 xml:space="preserve">Osoba w </w:t>
            </w:r>
            <w:r w:rsidRPr="00CF1383">
              <w:rPr>
                <w:rFonts w:ascii="Tahoma" w:hAnsi="Tahoma" w:cs="Tahoma"/>
                <w:b/>
                <w:sz w:val="16"/>
                <w:szCs w:val="18"/>
              </w:rPr>
              <w:t xml:space="preserve">innej </w:t>
            </w:r>
            <w:r w:rsidRPr="00CF1383">
              <w:rPr>
                <w:rFonts w:ascii="Tahoma" w:hAnsi="Tahoma" w:cs="Tahoma"/>
                <w:b/>
                <w:sz w:val="16"/>
                <w:szCs w:val="18"/>
                <w:shd w:val="clear" w:color="auto" w:fill="F2F2F2"/>
              </w:rPr>
              <w:t>niekorzystnej sytuacji</w:t>
            </w:r>
            <w:r w:rsidRPr="00605653">
              <w:rPr>
                <w:rFonts w:ascii="Tahoma" w:hAnsi="Tahoma" w:cs="Tahoma"/>
                <w:b/>
                <w:sz w:val="16"/>
                <w:szCs w:val="18"/>
              </w:rPr>
              <w:t xml:space="preserve"> społecznej:</w:t>
            </w:r>
          </w:p>
        </w:tc>
      </w:tr>
      <w:tr w:rsidR="009B32E3" w:rsidRPr="00605653" w14:paraId="4156D744" w14:textId="77777777" w:rsidTr="009B32E3">
        <w:trPr>
          <w:trHeight w:val="397"/>
          <w:jc w:val="center"/>
        </w:trPr>
        <w:tc>
          <w:tcPr>
            <w:tcW w:w="245" w:type="pct"/>
            <w:vMerge/>
            <w:vAlign w:val="center"/>
          </w:tcPr>
          <w:p w14:paraId="49B3B6FA" w14:textId="77777777" w:rsidR="009B32E3" w:rsidRPr="00605653" w:rsidRDefault="009B32E3" w:rsidP="009B32E3">
            <w:pPr>
              <w:spacing w:after="0"/>
              <w:jc w:val="center"/>
              <w:rPr>
                <w:rFonts w:ascii="Tahoma" w:hAnsi="Tahoma" w:cs="Tahoma"/>
                <w:sz w:val="16"/>
                <w:szCs w:val="18"/>
              </w:rPr>
            </w:pPr>
          </w:p>
        </w:tc>
        <w:tc>
          <w:tcPr>
            <w:tcW w:w="313" w:type="pct"/>
            <w:vMerge/>
            <w:shd w:val="clear" w:color="auto" w:fill="D9D9D9"/>
            <w:vAlign w:val="center"/>
          </w:tcPr>
          <w:p w14:paraId="0E7F7E9F" w14:textId="77777777" w:rsidR="009B32E3" w:rsidRPr="00605653" w:rsidRDefault="009B32E3" w:rsidP="009B32E3">
            <w:pPr>
              <w:jc w:val="both"/>
              <w:rPr>
                <w:rFonts w:ascii="Tahoma" w:hAnsi="Tahoma" w:cs="Tahoma"/>
                <w:sz w:val="16"/>
                <w:szCs w:val="18"/>
              </w:rPr>
            </w:pPr>
          </w:p>
        </w:tc>
        <w:tc>
          <w:tcPr>
            <w:tcW w:w="1172" w:type="pct"/>
            <w:gridSpan w:val="3"/>
            <w:vAlign w:val="center"/>
          </w:tcPr>
          <w:p w14:paraId="4C295F85"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Nie</w:t>
            </w:r>
          </w:p>
        </w:tc>
        <w:tc>
          <w:tcPr>
            <w:tcW w:w="2126" w:type="pct"/>
            <w:gridSpan w:val="6"/>
            <w:vAlign w:val="center"/>
          </w:tcPr>
          <w:p w14:paraId="6A424F46"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Odmowa podania informacji</w:t>
            </w:r>
          </w:p>
        </w:tc>
        <w:tc>
          <w:tcPr>
            <w:tcW w:w="1144" w:type="pct"/>
            <w:vAlign w:val="center"/>
          </w:tcPr>
          <w:p w14:paraId="0CE82818" w14:textId="77777777" w:rsidR="009B32E3" w:rsidRPr="00605653" w:rsidRDefault="009B32E3" w:rsidP="009B32E3">
            <w:pPr>
              <w:spacing w:after="0"/>
              <w:jc w:val="center"/>
              <w:rPr>
                <w:rFonts w:ascii="Tahoma" w:hAnsi="Tahoma" w:cs="Tahoma"/>
                <w:sz w:val="16"/>
                <w:szCs w:val="18"/>
              </w:rPr>
            </w:pPr>
            <w:r w:rsidRPr="00605653">
              <w:rPr>
                <w:rFonts w:cs="Tahoma"/>
                <w:szCs w:val="18"/>
              </w:rPr>
              <w:t xml:space="preserve">□   </w:t>
            </w:r>
            <w:r w:rsidRPr="00605653">
              <w:rPr>
                <w:rFonts w:ascii="Tahoma" w:hAnsi="Tahoma" w:cs="Tahoma"/>
                <w:sz w:val="16"/>
                <w:szCs w:val="18"/>
              </w:rPr>
              <w:t>Tak</w:t>
            </w:r>
          </w:p>
        </w:tc>
      </w:tr>
      <w:tr w:rsidR="009B32E3" w:rsidRPr="00605653" w14:paraId="22EFD676" w14:textId="77777777" w:rsidTr="009B32E3">
        <w:trPr>
          <w:trHeight w:val="397"/>
          <w:jc w:val="center"/>
        </w:trPr>
        <w:tc>
          <w:tcPr>
            <w:tcW w:w="245" w:type="pct"/>
            <w:shd w:val="clear" w:color="auto" w:fill="D9D9D9"/>
            <w:vAlign w:val="center"/>
          </w:tcPr>
          <w:p w14:paraId="3B8D2E89"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shd w:val="clear" w:color="auto" w:fill="F2F2F2"/>
              </w:rPr>
              <w:t>19</w:t>
            </w:r>
            <w:r w:rsidRPr="00605653">
              <w:rPr>
                <w:rFonts w:ascii="Tahoma" w:hAnsi="Tahoma" w:cs="Tahoma"/>
                <w:b/>
                <w:sz w:val="16"/>
                <w:szCs w:val="18"/>
              </w:rPr>
              <w:t>.</w:t>
            </w:r>
          </w:p>
        </w:tc>
        <w:tc>
          <w:tcPr>
            <w:tcW w:w="1485" w:type="pct"/>
            <w:gridSpan w:val="4"/>
            <w:shd w:val="clear" w:color="auto" w:fill="D9D9D9"/>
            <w:vAlign w:val="center"/>
          </w:tcPr>
          <w:p w14:paraId="323F07A6" w14:textId="77777777" w:rsidR="009B32E3" w:rsidRPr="00605653" w:rsidRDefault="009B32E3" w:rsidP="009B32E3">
            <w:pPr>
              <w:spacing w:after="0"/>
              <w:rPr>
                <w:rFonts w:ascii="Tahoma" w:hAnsi="Tahoma" w:cs="Tahoma"/>
                <w:b/>
                <w:sz w:val="16"/>
                <w:szCs w:val="16"/>
              </w:rPr>
            </w:pPr>
            <w:r w:rsidRPr="00605653">
              <w:rPr>
                <w:rFonts w:ascii="Tahoma" w:hAnsi="Tahoma" w:cs="Tahoma"/>
                <w:b/>
                <w:sz w:val="16"/>
                <w:szCs w:val="16"/>
              </w:rPr>
              <w:t>Osoba posiadająca orzeczenie o niepełnosprawności</w:t>
            </w:r>
            <w:r w:rsidRPr="00605653">
              <w:rPr>
                <w:rStyle w:val="Odwoanieprzypisudolnego"/>
                <w:rFonts w:ascii="Tahoma" w:hAnsi="Tahoma" w:cs="Tahoma"/>
                <w:b/>
              </w:rPr>
              <w:footnoteReference w:id="2"/>
            </w:r>
          </w:p>
        </w:tc>
        <w:tc>
          <w:tcPr>
            <w:tcW w:w="2126" w:type="pct"/>
            <w:gridSpan w:val="6"/>
            <w:vAlign w:val="center"/>
          </w:tcPr>
          <w:p w14:paraId="371548E4" w14:textId="77777777" w:rsidR="009B32E3" w:rsidRPr="00605653" w:rsidRDefault="009B32E3" w:rsidP="009B32E3">
            <w:pPr>
              <w:spacing w:after="0"/>
              <w:jc w:val="center"/>
              <w:rPr>
                <w:rFonts w:cs="Tahoma"/>
                <w:szCs w:val="18"/>
              </w:rPr>
            </w:pPr>
            <w:r w:rsidRPr="00605653">
              <w:rPr>
                <w:rFonts w:cs="Tahoma"/>
                <w:szCs w:val="18"/>
              </w:rPr>
              <w:t xml:space="preserve">□   </w:t>
            </w:r>
            <w:r w:rsidRPr="00605653">
              <w:rPr>
                <w:rFonts w:ascii="Tahoma" w:hAnsi="Tahoma" w:cs="Tahoma"/>
                <w:sz w:val="16"/>
                <w:szCs w:val="18"/>
              </w:rPr>
              <w:t>Nie</w:t>
            </w:r>
          </w:p>
        </w:tc>
        <w:tc>
          <w:tcPr>
            <w:tcW w:w="1144" w:type="pct"/>
            <w:vAlign w:val="center"/>
          </w:tcPr>
          <w:p w14:paraId="469A27A6" w14:textId="77777777" w:rsidR="009B32E3" w:rsidRPr="00605653" w:rsidRDefault="009B32E3" w:rsidP="009B32E3">
            <w:pPr>
              <w:spacing w:after="0"/>
              <w:jc w:val="center"/>
              <w:rPr>
                <w:rFonts w:cs="Tahoma"/>
                <w:szCs w:val="18"/>
              </w:rPr>
            </w:pPr>
            <w:r w:rsidRPr="00605653">
              <w:rPr>
                <w:rFonts w:cs="Tahoma"/>
                <w:szCs w:val="18"/>
              </w:rPr>
              <w:t xml:space="preserve">□   </w:t>
            </w:r>
            <w:r w:rsidRPr="00605653">
              <w:rPr>
                <w:rFonts w:ascii="Tahoma" w:hAnsi="Tahoma" w:cs="Tahoma"/>
                <w:sz w:val="16"/>
                <w:szCs w:val="18"/>
              </w:rPr>
              <w:t>Tak</w:t>
            </w:r>
          </w:p>
        </w:tc>
      </w:tr>
      <w:tr w:rsidR="009B32E3" w:rsidRPr="00605653" w14:paraId="475B6095" w14:textId="77777777" w:rsidTr="009B32E3">
        <w:trPr>
          <w:trHeight w:val="397"/>
          <w:jc w:val="center"/>
        </w:trPr>
        <w:tc>
          <w:tcPr>
            <w:tcW w:w="245" w:type="pct"/>
            <w:vMerge w:val="restart"/>
            <w:shd w:val="clear" w:color="auto" w:fill="D9D9D9"/>
            <w:vAlign w:val="center"/>
          </w:tcPr>
          <w:p w14:paraId="66032776"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20</w:t>
            </w:r>
            <w:r w:rsidRPr="00605653">
              <w:rPr>
                <w:rFonts w:ascii="Tahoma" w:hAnsi="Tahoma" w:cs="Tahoma"/>
                <w:b/>
                <w:sz w:val="16"/>
                <w:szCs w:val="18"/>
              </w:rPr>
              <w:t>.</w:t>
            </w:r>
          </w:p>
        </w:tc>
        <w:tc>
          <w:tcPr>
            <w:tcW w:w="3164" w:type="pct"/>
            <w:gridSpan w:val="9"/>
            <w:shd w:val="clear" w:color="auto" w:fill="D9D9D9"/>
            <w:vAlign w:val="center"/>
          </w:tcPr>
          <w:p w14:paraId="220DB55B" w14:textId="77777777" w:rsidR="009B32E3" w:rsidRPr="00605653" w:rsidRDefault="009B32E3" w:rsidP="009B32E3">
            <w:pPr>
              <w:spacing w:after="0"/>
              <w:jc w:val="both"/>
              <w:rPr>
                <w:rFonts w:ascii="Tahoma" w:hAnsi="Tahoma" w:cs="Tahoma"/>
                <w:b/>
                <w:sz w:val="16"/>
                <w:szCs w:val="18"/>
              </w:rPr>
            </w:pPr>
            <w:r w:rsidRPr="00605653">
              <w:rPr>
                <w:rFonts w:ascii="Tahoma" w:hAnsi="Tahoma" w:cs="Tahoma"/>
                <w:b/>
                <w:sz w:val="16"/>
                <w:szCs w:val="18"/>
              </w:rPr>
              <w:t>Data rozpoczęcia udziału w projekcie</w:t>
            </w:r>
          </w:p>
        </w:tc>
        <w:tc>
          <w:tcPr>
            <w:tcW w:w="1591" w:type="pct"/>
            <w:gridSpan w:val="2"/>
            <w:shd w:val="clear" w:color="auto" w:fill="D9D9D9"/>
            <w:vAlign w:val="center"/>
          </w:tcPr>
          <w:p w14:paraId="02F33596" w14:textId="77777777" w:rsidR="009B32E3" w:rsidRPr="00605653" w:rsidRDefault="009B32E3" w:rsidP="009B32E3">
            <w:pPr>
              <w:spacing w:after="0"/>
              <w:jc w:val="center"/>
              <w:rPr>
                <w:rFonts w:ascii="Tahoma" w:hAnsi="Tahoma" w:cs="Tahoma"/>
                <w:sz w:val="16"/>
                <w:szCs w:val="18"/>
              </w:rPr>
            </w:pPr>
          </w:p>
        </w:tc>
      </w:tr>
      <w:tr w:rsidR="009B32E3" w:rsidRPr="00605653" w14:paraId="0C6F24C2" w14:textId="77777777" w:rsidTr="009B32E3">
        <w:trPr>
          <w:trHeight w:val="397"/>
          <w:jc w:val="center"/>
        </w:trPr>
        <w:tc>
          <w:tcPr>
            <w:tcW w:w="245" w:type="pct"/>
            <w:vMerge/>
            <w:shd w:val="clear" w:color="auto" w:fill="D9D9D9"/>
            <w:vAlign w:val="center"/>
          </w:tcPr>
          <w:p w14:paraId="17950A9A" w14:textId="77777777" w:rsidR="009B32E3" w:rsidRPr="00605653" w:rsidRDefault="009B32E3" w:rsidP="009B32E3">
            <w:pPr>
              <w:spacing w:after="0"/>
              <w:jc w:val="center"/>
              <w:rPr>
                <w:rFonts w:ascii="Tahoma" w:hAnsi="Tahoma" w:cs="Tahoma"/>
                <w:b/>
                <w:sz w:val="16"/>
                <w:szCs w:val="18"/>
              </w:rPr>
            </w:pPr>
          </w:p>
        </w:tc>
        <w:tc>
          <w:tcPr>
            <w:tcW w:w="3164" w:type="pct"/>
            <w:gridSpan w:val="9"/>
            <w:shd w:val="clear" w:color="auto" w:fill="D9D9D9"/>
            <w:vAlign w:val="center"/>
          </w:tcPr>
          <w:p w14:paraId="4BC47196"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 xml:space="preserve">Data </w:t>
            </w:r>
            <w:r w:rsidRPr="00605653">
              <w:rPr>
                <w:rFonts w:ascii="Tahoma" w:hAnsi="Tahoma" w:cs="Tahoma"/>
                <w:b/>
                <w:color w:val="000000"/>
                <w:sz w:val="16"/>
                <w:szCs w:val="18"/>
              </w:rPr>
              <w:t>zakończenia</w:t>
            </w:r>
            <w:r w:rsidRPr="00605653">
              <w:rPr>
                <w:rFonts w:ascii="Tahoma" w:hAnsi="Tahoma" w:cs="Tahoma"/>
                <w:b/>
                <w:sz w:val="16"/>
                <w:szCs w:val="18"/>
              </w:rPr>
              <w:t xml:space="preserve"> udziału w projekcie</w:t>
            </w:r>
          </w:p>
        </w:tc>
        <w:tc>
          <w:tcPr>
            <w:tcW w:w="1591" w:type="pct"/>
            <w:gridSpan w:val="2"/>
            <w:shd w:val="clear" w:color="auto" w:fill="D9D9D9"/>
            <w:vAlign w:val="center"/>
          </w:tcPr>
          <w:p w14:paraId="4A4677CF" w14:textId="77777777" w:rsidR="009B32E3" w:rsidRPr="00605653" w:rsidRDefault="009B32E3" w:rsidP="009B32E3">
            <w:pPr>
              <w:spacing w:after="0"/>
              <w:jc w:val="center"/>
              <w:rPr>
                <w:rFonts w:ascii="Tahoma" w:hAnsi="Tahoma" w:cs="Tahoma"/>
                <w:sz w:val="16"/>
                <w:szCs w:val="18"/>
              </w:rPr>
            </w:pPr>
          </w:p>
        </w:tc>
      </w:tr>
      <w:tr w:rsidR="009B32E3" w:rsidRPr="00605653" w14:paraId="649AE4A0" w14:textId="77777777" w:rsidTr="009B32E3">
        <w:trPr>
          <w:trHeight w:val="397"/>
          <w:jc w:val="center"/>
        </w:trPr>
        <w:tc>
          <w:tcPr>
            <w:tcW w:w="245" w:type="pct"/>
            <w:shd w:val="clear" w:color="auto" w:fill="D9D9D9"/>
            <w:vAlign w:val="center"/>
          </w:tcPr>
          <w:p w14:paraId="1EE1D0D0"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21</w:t>
            </w:r>
            <w:r w:rsidRPr="00605653">
              <w:rPr>
                <w:rFonts w:ascii="Tahoma" w:hAnsi="Tahoma" w:cs="Tahoma"/>
                <w:b/>
                <w:sz w:val="16"/>
                <w:szCs w:val="18"/>
              </w:rPr>
              <w:t>.</w:t>
            </w:r>
          </w:p>
        </w:tc>
        <w:tc>
          <w:tcPr>
            <w:tcW w:w="3164" w:type="pct"/>
            <w:gridSpan w:val="9"/>
            <w:shd w:val="clear" w:color="auto" w:fill="D9D9D9"/>
            <w:vAlign w:val="center"/>
          </w:tcPr>
          <w:p w14:paraId="58148717"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Zakończenie udziału osoby we wsparciu zgodnie z zaplanowaną dla niej ścieżką uczestnictwa</w:t>
            </w:r>
          </w:p>
        </w:tc>
        <w:tc>
          <w:tcPr>
            <w:tcW w:w="1591" w:type="pct"/>
            <w:gridSpan w:val="2"/>
            <w:shd w:val="clear" w:color="auto" w:fill="D9D9D9"/>
            <w:vAlign w:val="center"/>
          </w:tcPr>
          <w:p w14:paraId="268F5ACB" w14:textId="77777777" w:rsidR="009B32E3" w:rsidRPr="00605653" w:rsidRDefault="009B32E3" w:rsidP="009B32E3">
            <w:pPr>
              <w:spacing w:after="0"/>
              <w:jc w:val="center"/>
              <w:rPr>
                <w:rFonts w:ascii="Tahoma" w:hAnsi="Tahoma" w:cs="Tahoma"/>
                <w:sz w:val="16"/>
                <w:szCs w:val="18"/>
              </w:rPr>
            </w:pPr>
          </w:p>
        </w:tc>
      </w:tr>
      <w:tr w:rsidR="009B32E3" w:rsidRPr="00605653" w14:paraId="5D40F1CD" w14:textId="77777777" w:rsidTr="009B32E3">
        <w:trPr>
          <w:trHeight w:val="397"/>
          <w:jc w:val="center"/>
        </w:trPr>
        <w:tc>
          <w:tcPr>
            <w:tcW w:w="245" w:type="pct"/>
            <w:shd w:val="clear" w:color="auto" w:fill="D9D9D9"/>
            <w:vAlign w:val="center"/>
          </w:tcPr>
          <w:p w14:paraId="2541C7E3" w14:textId="77777777" w:rsidR="009B32E3" w:rsidRPr="00605653" w:rsidRDefault="009B32E3" w:rsidP="009B32E3">
            <w:pPr>
              <w:spacing w:after="0"/>
              <w:jc w:val="center"/>
              <w:rPr>
                <w:rFonts w:ascii="Tahoma" w:hAnsi="Tahoma" w:cs="Tahoma"/>
                <w:b/>
                <w:sz w:val="16"/>
                <w:szCs w:val="18"/>
              </w:rPr>
            </w:pPr>
            <w:r>
              <w:rPr>
                <w:rFonts w:ascii="Tahoma" w:hAnsi="Tahoma" w:cs="Tahoma"/>
                <w:b/>
                <w:sz w:val="16"/>
                <w:szCs w:val="18"/>
              </w:rPr>
              <w:t>22</w:t>
            </w:r>
            <w:r w:rsidRPr="00605653">
              <w:rPr>
                <w:rFonts w:ascii="Tahoma" w:hAnsi="Tahoma" w:cs="Tahoma"/>
                <w:b/>
                <w:sz w:val="16"/>
                <w:szCs w:val="18"/>
              </w:rPr>
              <w:t>.</w:t>
            </w:r>
          </w:p>
        </w:tc>
        <w:tc>
          <w:tcPr>
            <w:tcW w:w="3164" w:type="pct"/>
            <w:gridSpan w:val="9"/>
            <w:shd w:val="clear" w:color="auto" w:fill="D9D9D9"/>
            <w:vAlign w:val="center"/>
          </w:tcPr>
          <w:p w14:paraId="679E094F" w14:textId="77777777" w:rsidR="009B32E3" w:rsidRPr="00605653" w:rsidRDefault="009B32E3" w:rsidP="009B32E3">
            <w:pPr>
              <w:spacing w:after="0"/>
              <w:rPr>
                <w:rFonts w:ascii="Tahoma" w:hAnsi="Tahoma" w:cs="Tahoma"/>
                <w:sz w:val="16"/>
                <w:szCs w:val="18"/>
              </w:rPr>
            </w:pPr>
            <w:r w:rsidRPr="00605653">
              <w:rPr>
                <w:rFonts w:ascii="Tahoma" w:hAnsi="Tahoma" w:cs="Tahoma"/>
                <w:b/>
                <w:sz w:val="16"/>
                <w:szCs w:val="18"/>
              </w:rPr>
              <w:t>Powód wycofania się z proponowanej formy wsparcia</w:t>
            </w:r>
          </w:p>
        </w:tc>
        <w:tc>
          <w:tcPr>
            <w:tcW w:w="1591" w:type="pct"/>
            <w:gridSpan w:val="2"/>
            <w:shd w:val="clear" w:color="auto" w:fill="D9D9D9"/>
            <w:vAlign w:val="center"/>
          </w:tcPr>
          <w:p w14:paraId="34D7FE3B" w14:textId="77777777" w:rsidR="009B32E3" w:rsidRPr="00605653" w:rsidRDefault="009B32E3" w:rsidP="009B32E3">
            <w:pPr>
              <w:spacing w:after="0"/>
              <w:jc w:val="center"/>
              <w:rPr>
                <w:rFonts w:ascii="Tahoma" w:hAnsi="Tahoma" w:cs="Tahoma"/>
                <w:sz w:val="16"/>
                <w:szCs w:val="18"/>
              </w:rPr>
            </w:pPr>
          </w:p>
        </w:tc>
      </w:tr>
    </w:tbl>
    <w:p w14:paraId="1F89338B" w14:textId="77777777" w:rsidR="009B32E3" w:rsidRPr="00A0446E" w:rsidRDefault="009B32E3" w:rsidP="009B32E3">
      <w:pPr>
        <w:tabs>
          <w:tab w:val="right" w:pos="9072"/>
        </w:tabs>
        <w:rPr>
          <w:rFonts w:ascii="Tahoma" w:hAnsi="Tahoma" w:cs="Tahoma"/>
          <w:b/>
          <w:sz w:val="16"/>
          <w:szCs w:val="18"/>
        </w:rPr>
      </w:pPr>
      <w:r>
        <w:rPr>
          <w:rFonts w:ascii="Tahoma" w:hAnsi="Tahoma" w:cs="Tahoma"/>
          <w:color w:val="000000"/>
          <w:sz w:val="20"/>
        </w:rPr>
        <w:tab/>
      </w:r>
    </w:p>
    <w:p w14:paraId="6D8B2ED0" w14:textId="77777777" w:rsidR="009B32E3" w:rsidRDefault="009B32E3" w:rsidP="009B32E3">
      <w:pPr>
        <w:spacing w:before="120" w:line="240" w:lineRule="auto"/>
        <w:rPr>
          <w:rFonts w:ascii="Tahoma" w:hAnsi="Tahoma" w:cs="Tahoma"/>
          <w:b/>
          <w:sz w:val="16"/>
          <w:szCs w:val="18"/>
        </w:rPr>
      </w:pPr>
    </w:p>
    <w:p w14:paraId="0F8FE12B" w14:textId="77777777" w:rsidR="009B32E3" w:rsidRDefault="009B32E3" w:rsidP="009B32E3">
      <w:pPr>
        <w:spacing w:before="120" w:line="240" w:lineRule="auto"/>
        <w:rPr>
          <w:rFonts w:ascii="Tahoma" w:hAnsi="Tahoma" w:cs="Tahoma"/>
          <w:b/>
          <w:sz w:val="16"/>
          <w:szCs w:val="18"/>
        </w:rPr>
      </w:pPr>
    </w:p>
    <w:p w14:paraId="1DBDEEFD" w14:textId="77777777" w:rsidR="009B32E3" w:rsidRDefault="009B32E3" w:rsidP="009B32E3">
      <w:pPr>
        <w:spacing w:before="120" w:line="240" w:lineRule="auto"/>
        <w:rPr>
          <w:rFonts w:ascii="Tahoma" w:hAnsi="Tahoma" w:cs="Tahoma"/>
          <w:b/>
          <w:sz w:val="16"/>
          <w:szCs w:val="18"/>
        </w:rPr>
      </w:pPr>
    </w:p>
    <w:p w14:paraId="1A861483" w14:textId="77777777" w:rsidR="009B32E3" w:rsidRDefault="009B32E3" w:rsidP="009B32E3">
      <w:pPr>
        <w:spacing w:before="120" w:line="240" w:lineRule="auto"/>
        <w:rPr>
          <w:rFonts w:ascii="Tahoma" w:hAnsi="Tahoma" w:cs="Tahoma"/>
          <w:b/>
          <w:sz w:val="16"/>
          <w:szCs w:val="18"/>
        </w:rPr>
      </w:pPr>
    </w:p>
    <w:p w14:paraId="24CDACB3" w14:textId="77777777" w:rsidR="009B32E3" w:rsidRDefault="009B32E3" w:rsidP="009B32E3">
      <w:pPr>
        <w:spacing w:before="120" w:line="240" w:lineRule="auto"/>
        <w:rPr>
          <w:rFonts w:ascii="Tahoma" w:hAnsi="Tahoma" w:cs="Tahoma"/>
          <w:b/>
          <w:sz w:val="16"/>
          <w:szCs w:val="18"/>
        </w:rPr>
      </w:pPr>
    </w:p>
    <w:p w14:paraId="016710F8" w14:textId="77777777" w:rsidR="009B32E3" w:rsidRPr="00964F18" w:rsidRDefault="009B32E3" w:rsidP="009B32E3">
      <w:pPr>
        <w:spacing w:after="0"/>
        <w:ind w:left="5664"/>
        <w:rPr>
          <w:sz w:val="20"/>
          <w:szCs w:val="18"/>
        </w:rPr>
      </w:pPr>
      <w:r w:rsidRPr="00964F18">
        <w:rPr>
          <w:sz w:val="20"/>
          <w:szCs w:val="18"/>
        </w:rPr>
        <w:t>…………………………………………………………</w:t>
      </w:r>
      <w:r>
        <w:rPr>
          <w:sz w:val="20"/>
          <w:szCs w:val="18"/>
        </w:rPr>
        <w:t>…….</w:t>
      </w:r>
    </w:p>
    <w:p w14:paraId="6A02A793" w14:textId="77777777" w:rsidR="009B32E3" w:rsidRPr="003E0FC8" w:rsidRDefault="009B32E3" w:rsidP="009B32E3">
      <w:pPr>
        <w:ind w:left="6372" w:hanging="135"/>
        <w:rPr>
          <w:rFonts w:ascii="Tahoma" w:hAnsi="Tahoma" w:cs="Tahoma"/>
          <w:sz w:val="16"/>
          <w:szCs w:val="18"/>
        </w:rPr>
      </w:pPr>
      <w:r w:rsidRPr="003E0FC8">
        <w:rPr>
          <w:rFonts w:ascii="Tahoma" w:hAnsi="Tahoma" w:cs="Tahoma"/>
          <w:sz w:val="16"/>
          <w:szCs w:val="18"/>
        </w:rPr>
        <w:t>Data i podpis uczestnika projektu</w:t>
      </w:r>
    </w:p>
    <w:p w14:paraId="57C8A08F" w14:textId="77777777" w:rsidR="000621DB" w:rsidRDefault="000621DB">
      <w:pPr>
        <w:rPr>
          <w:rFonts w:cs="Calibri"/>
          <w:b/>
        </w:rPr>
      </w:pPr>
      <w:r>
        <w:rPr>
          <w:rFonts w:cs="Calibri"/>
          <w:b/>
        </w:rPr>
        <w:br w:type="page"/>
      </w:r>
    </w:p>
    <w:p w14:paraId="4BF72BD4" w14:textId="4E0E7316" w:rsidR="000621DB" w:rsidRDefault="000621DB" w:rsidP="000621DB">
      <w:pPr>
        <w:jc w:val="right"/>
      </w:pPr>
      <w:r>
        <w:t>Załącznik 3 do Regulaminu</w:t>
      </w:r>
    </w:p>
    <w:p w14:paraId="49DC7A05" w14:textId="77777777" w:rsidR="00E56C13" w:rsidRDefault="00E56C13">
      <w:pPr>
        <w:rPr>
          <w:rFonts w:cs="Calibri"/>
          <w:b/>
        </w:rPr>
      </w:pPr>
      <w:r>
        <w:rPr>
          <w:rFonts w:cs="Calibri"/>
          <w:b/>
        </w:rPr>
        <w:br w:type="page"/>
      </w:r>
    </w:p>
    <w:p w14:paraId="366F79B6" w14:textId="41D60076" w:rsidR="009B32E3" w:rsidRPr="007A3A46" w:rsidRDefault="009B32E3" w:rsidP="009B32E3">
      <w:pPr>
        <w:jc w:val="center"/>
        <w:rPr>
          <w:b/>
        </w:rPr>
      </w:pPr>
      <w:bookmarkStart w:id="0" w:name="_GoBack"/>
      <w:bookmarkEnd w:id="0"/>
      <w:r w:rsidRPr="006F66D2">
        <w:rPr>
          <w:rFonts w:cs="Calibri"/>
          <w:b/>
        </w:rPr>
        <w:t xml:space="preserve">OŚWIADCZENIE UCZESTNIKA PROJEKTU </w:t>
      </w:r>
    </w:p>
    <w:p w14:paraId="6D9D181A" w14:textId="77777777" w:rsidR="009B32E3" w:rsidRPr="006F66D2" w:rsidRDefault="009B32E3" w:rsidP="009B32E3">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3EB2873F" w14:textId="77777777" w:rsidR="009B32E3" w:rsidRPr="006F66D2" w:rsidRDefault="009B32E3" w:rsidP="009B32E3">
      <w:pPr>
        <w:rPr>
          <w:rFonts w:cs="Calibri"/>
        </w:rPr>
      </w:pPr>
    </w:p>
    <w:p w14:paraId="61FB41A5" w14:textId="42DA80D9" w:rsidR="009B32E3" w:rsidRPr="006F66D2" w:rsidRDefault="009B32E3" w:rsidP="009B32E3">
      <w:pPr>
        <w:spacing w:after="120" w:line="240" w:lineRule="auto"/>
        <w:jc w:val="both"/>
        <w:rPr>
          <w:rFonts w:cs="Calibri"/>
        </w:rPr>
      </w:pPr>
      <w:r w:rsidRPr="006F66D2">
        <w:rPr>
          <w:rFonts w:cs="Calibri"/>
        </w:rPr>
        <w:t xml:space="preserve">W związku z przystąpieniem do projektu pn. </w:t>
      </w:r>
      <w:r w:rsidR="000621DB" w:rsidRPr="000621DB">
        <w:rPr>
          <w:rFonts w:cs="Calibri"/>
          <w:b/>
        </w:rPr>
        <w:t>„Kierunek Dostępność!”</w:t>
      </w:r>
      <w:r w:rsidRPr="006F66D2">
        <w:rPr>
          <w:rFonts w:cs="Calibri"/>
        </w:rPr>
        <w:t xml:space="preserve"> przyjmuję do wiadomości, że:</w:t>
      </w:r>
    </w:p>
    <w:p w14:paraId="7F1234E6" w14:textId="77777777" w:rsidR="009B32E3" w:rsidRPr="006F66D2" w:rsidRDefault="009B32E3" w:rsidP="009B32E3">
      <w:pPr>
        <w:numPr>
          <w:ilvl w:val="0"/>
          <w:numId w:val="25"/>
        </w:numPr>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8845336" w14:textId="77777777" w:rsidR="009B32E3" w:rsidRPr="006F66D2" w:rsidRDefault="009B32E3" w:rsidP="009B32E3">
      <w:pPr>
        <w:numPr>
          <w:ilvl w:val="0"/>
          <w:numId w:val="25"/>
        </w:numPr>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77941F8" w14:textId="77777777" w:rsidR="009B32E3" w:rsidRPr="006F66D2" w:rsidRDefault="009B32E3" w:rsidP="009B32E3">
      <w:pPr>
        <w:numPr>
          <w:ilvl w:val="0"/>
          <w:numId w:val="24"/>
        </w:numPr>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51E48A9A" w14:textId="77777777" w:rsidR="009B32E3" w:rsidRPr="006F66D2" w:rsidRDefault="009B32E3" w:rsidP="009B32E3">
      <w:pPr>
        <w:numPr>
          <w:ilvl w:val="0"/>
          <w:numId w:val="24"/>
        </w:numPr>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47A62909" w14:textId="77777777" w:rsidR="009B32E3" w:rsidRPr="006F66D2" w:rsidRDefault="009B32E3" w:rsidP="009B32E3">
      <w:pPr>
        <w:numPr>
          <w:ilvl w:val="0"/>
          <w:numId w:val="24"/>
        </w:numPr>
        <w:tabs>
          <w:tab w:val="clear" w:pos="0"/>
        </w:tabs>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14:paraId="4C81181C" w14:textId="77777777" w:rsidR="009B32E3" w:rsidRPr="006F66D2" w:rsidRDefault="009B32E3" w:rsidP="009B32E3">
      <w:pPr>
        <w:numPr>
          <w:ilvl w:val="0"/>
          <w:numId w:val="24"/>
        </w:numPr>
        <w:tabs>
          <w:tab w:val="clear" w:pos="0"/>
        </w:tabs>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F86BBD9" w14:textId="77777777" w:rsidR="009B32E3" w:rsidRPr="006F66D2" w:rsidRDefault="009B32E3" w:rsidP="009B32E3">
      <w:pPr>
        <w:numPr>
          <w:ilvl w:val="0"/>
          <w:numId w:val="25"/>
        </w:numPr>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3EE126DC" w14:textId="5AF0002F" w:rsidR="009B32E3" w:rsidRPr="006F66D2" w:rsidRDefault="009B32E3" w:rsidP="009B32E3">
      <w:pPr>
        <w:numPr>
          <w:ilvl w:val="0"/>
          <w:numId w:val="25"/>
        </w:numPr>
        <w:spacing w:after="120" w:line="240" w:lineRule="auto"/>
        <w:jc w:val="both"/>
        <w:rPr>
          <w:rFonts w:cs="Calibri"/>
        </w:rPr>
      </w:pPr>
      <w:r w:rsidRPr="006F66D2">
        <w:rPr>
          <w:rFonts w:cs="Calibri"/>
        </w:rPr>
        <w:t xml:space="preserve">Moje dane osobowe będą przetwarzane wyłącznie w celu realizacji projektu </w:t>
      </w:r>
      <w:r w:rsidR="000621DB">
        <w:rPr>
          <w:rFonts w:cs="Calibri"/>
        </w:rPr>
        <w:t>„Kierunek Dostępność!”</w:t>
      </w:r>
      <w:r w:rsidRPr="006F66D2">
        <w:rPr>
          <w:rFonts w:cs="Calibri"/>
        </w:rPr>
        <w:t>, w szczególności potwierdzenia kwalifikowalności wydatków, udzielenia wsparcia, monitoringu, ewaluacji, kontroli, audytu i sprawozdawczości oraz działań informacyjno-promocyjnych w ramach PO WER.</w:t>
      </w:r>
    </w:p>
    <w:p w14:paraId="5E9C9425" w14:textId="27F8693C" w:rsidR="009B32E3" w:rsidRPr="006F66D2" w:rsidRDefault="009B32E3" w:rsidP="009B32E3">
      <w:pPr>
        <w:numPr>
          <w:ilvl w:val="0"/>
          <w:numId w:val="25"/>
        </w:numPr>
        <w:spacing w:after="120" w:line="240" w:lineRule="auto"/>
        <w:jc w:val="both"/>
        <w:rPr>
          <w:rFonts w:cs="Calibri"/>
        </w:rPr>
      </w:pPr>
      <w:r w:rsidRPr="006F66D2">
        <w:rPr>
          <w:rFonts w:cs="Calibri"/>
        </w:rPr>
        <w:t xml:space="preserve">Moje dane osobowe zostały powierzone do przetwarzania Instytucji Pośredniczącej </w:t>
      </w:r>
      <w:r w:rsidR="000621DB">
        <w:rPr>
          <w:rFonts w:cs="Calibri"/>
        </w:rPr>
        <w:t>–</w:t>
      </w:r>
      <w:r w:rsidRPr="006F66D2">
        <w:rPr>
          <w:rFonts w:cs="Calibri"/>
        </w:rPr>
        <w:t xml:space="preserve"> </w:t>
      </w:r>
      <w:r w:rsidR="000621DB">
        <w:rPr>
          <w:rFonts w:cs="Calibri"/>
        </w:rPr>
        <w:t>Narodowemu Centrum Badań i Rozwoju, ul. Nowogrodzka 47a, 00-695, Warszawa</w:t>
      </w:r>
      <w:r w:rsidRPr="006F66D2">
        <w:rPr>
          <w:rFonts w:cs="Calibri"/>
        </w:rPr>
        <w:t xml:space="preserve">, beneficjentowi realizującemu projekt  - </w:t>
      </w:r>
      <w:r w:rsidR="000621DB">
        <w:rPr>
          <w:rFonts w:cs="Calibri"/>
        </w:rPr>
        <w:t>Uniwersytetowi Morskiemu w Gdyni, ul. Morska 81-87, 81-225, Gdynia.</w:t>
      </w:r>
      <w:r w:rsidRPr="006F66D2">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7EC418F" w14:textId="77777777" w:rsidR="009B32E3" w:rsidRPr="006F66D2" w:rsidRDefault="009B32E3" w:rsidP="009B32E3">
      <w:pPr>
        <w:numPr>
          <w:ilvl w:val="0"/>
          <w:numId w:val="25"/>
        </w:numPr>
        <w:spacing w:after="120" w:line="240" w:lineRule="auto"/>
        <w:jc w:val="both"/>
        <w:rPr>
          <w:rFonts w:cs="Calibri"/>
        </w:rPr>
      </w:pPr>
      <w:r w:rsidRPr="006F66D2">
        <w:rPr>
          <w:rFonts w:cs="Calibri"/>
        </w:rPr>
        <w:t>Moje dane osobowe mogą zostać udostępnione organom upoważnionym zgodnie z obowiązującym prawem.</w:t>
      </w:r>
    </w:p>
    <w:p w14:paraId="7D9BD6EC" w14:textId="77777777" w:rsidR="009B32E3" w:rsidRPr="006F66D2" w:rsidRDefault="009B32E3" w:rsidP="009B32E3">
      <w:pPr>
        <w:numPr>
          <w:ilvl w:val="0"/>
          <w:numId w:val="25"/>
        </w:numPr>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5E9122FA" w14:textId="77777777" w:rsidR="009B32E3" w:rsidRPr="006F66D2" w:rsidRDefault="009B32E3" w:rsidP="009B32E3">
      <w:pPr>
        <w:numPr>
          <w:ilvl w:val="0"/>
          <w:numId w:val="25"/>
        </w:numPr>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00F7CBC8" w14:textId="77777777" w:rsidR="009B32E3" w:rsidRPr="006F66D2" w:rsidRDefault="009B32E3" w:rsidP="009B32E3">
      <w:pPr>
        <w:numPr>
          <w:ilvl w:val="0"/>
          <w:numId w:val="25"/>
        </w:numPr>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3D516DE8" w14:textId="77777777" w:rsidR="009B32E3" w:rsidRPr="006F66D2" w:rsidRDefault="009B32E3" w:rsidP="009B32E3">
      <w:pPr>
        <w:numPr>
          <w:ilvl w:val="0"/>
          <w:numId w:val="25"/>
        </w:numPr>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77F2243D" w14:textId="77777777" w:rsidR="009B32E3" w:rsidRPr="006F66D2" w:rsidRDefault="009B32E3" w:rsidP="009B32E3">
      <w:pPr>
        <w:numPr>
          <w:ilvl w:val="0"/>
          <w:numId w:val="25"/>
        </w:numPr>
        <w:spacing w:after="120" w:line="240" w:lineRule="auto"/>
        <w:jc w:val="both"/>
        <w:rPr>
          <w:rFonts w:cs="Calibri"/>
        </w:rPr>
      </w:pPr>
      <w:r w:rsidRPr="006F66D2">
        <w:rPr>
          <w:rFonts w:cs="Calibri"/>
        </w:rPr>
        <w:t>Moje dane osobowe nie będą poddawane zautomatyzowanemu podejmowaniu decyzji.</w:t>
      </w:r>
    </w:p>
    <w:p w14:paraId="1F651DFD" w14:textId="77777777" w:rsidR="009B32E3" w:rsidRPr="006F66D2" w:rsidRDefault="009B32E3" w:rsidP="009B32E3">
      <w:pPr>
        <w:numPr>
          <w:ilvl w:val="0"/>
          <w:numId w:val="25"/>
        </w:numPr>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053C470F" w14:textId="3054D0D6" w:rsidR="009B32E3" w:rsidRPr="006F66D2" w:rsidRDefault="009B32E3" w:rsidP="009B32E3">
      <w:pPr>
        <w:numPr>
          <w:ilvl w:val="0"/>
          <w:numId w:val="25"/>
        </w:numPr>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10" w:history="1">
        <w:r w:rsidR="000621DB" w:rsidRPr="004F403E">
          <w:rPr>
            <w:rStyle w:val="Hipercze"/>
            <w:rFonts w:cs="Calibri"/>
          </w:rPr>
          <w:t>iod@miir.gov.pl</w:t>
        </w:r>
      </w:hyperlink>
      <w:r w:rsidR="000621DB">
        <w:rPr>
          <w:rFonts w:cs="Calibri"/>
        </w:rPr>
        <w:t xml:space="preserve"> lub </w:t>
      </w:r>
      <w:hyperlink r:id="rId11" w:history="1">
        <w:r w:rsidR="000621DB" w:rsidRPr="004F403E">
          <w:rPr>
            <w:rStyle w:val="Hipercze"/>
            <w:rFonts w:cs="Calibri"/>
          </w:rPr>
          <w:t>iod@umg.edu.pl</w:t>
        </w:r>
      </w:hyperlink>
      <w:r w:rsidR="000621DB">
        <w:rPr>
          <w:rFonts w:cs="Calibri"/>
        </w:rPr>
        <w:t xml:space="preserve"> </w:t>
      </w:r>
      <w:r w:rsidRPr="006F66D2">
        <w:rPr>
          <w:rFonts w:cs="Calibri"/>
        </w:rPr>
        <w:t xml:space="preserve"> lub z powołanym przez administratora Inspektorem Ochrony Danych wysyłając wiadomość na adres poczty elektronicznej .</w:t>
      </w:r>
    </w:p>
    <w:p w14:paraId="747EBD3F" w14:textId="77777777" w:rsidR="009B32E3" w:rsidRPr="006F66D2" w:rsidRDefault="009B32E3" w:rsidP="009B32E3">
      <w:pPr>
        <w:numPr>
          <w:ilvl w:val="0"/>
          <w:numId w:val="25"/>
        </w:numPr>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3D2F1FEF" w14:textId="77777777" w:rsidR="009B32E3" w:rsidRPr="006F66D2" w:rsidRDefault="009B32E3" w:rsidP="009B32E3">
      <w:pPr>
        <w:numPr>
          <w:ilvl w:val="0"/>
          <w:numId w:val="25"/>
        </w:numPr>
        <w:spacing w:after="120" w:line="240" w:lineRule="auto"/>
        <w:jc w:val="both"/>
        <w:rPr>
          <w:rFonts w:cs="Calibri"/>
        </w:rPr>
      </w:pPr>
      <w:r w:rsidRPr="006F66D2">
        <w:rPr>
          <w:rFonts w:cs="Calibri"/>
        </w:rPr>
        <w:t>Mam prawo do wniesienia skargi do organu nadzorczego, którym jest  Prezes Urzędu Ochrony Danych Osobowych.</w:t>
      </w:r>
    </w:p>
    <w:p w14:paraId="53E8EC04" w14:textId="77777777" w:rsidR="009B32E3" w:rsidRPr="006F66D2" w:rsidRDefault="009B32E3" w:rsidP="009B32E3">
      <w:pPr>
        <w:numPr>
          <w:ilvl w:val="0"/>
          <w:numId w:val="25"/>
        </w:numPr>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3"/>
      </w:r>
      <w:r w:rsidRPr="006F66D2">
        <w:rPr>
          <w:rFonts w:cs="Calibri"/>
        </w:rPr>
        <w:t>.</w:t>
      </w:r>
    </w:p>
    <w:p w14:paraId="29B32747" w14:textId="77777777" w:rsidR="009B32E3" w:rsidRPr="006F66D2" w:rsidRDefault="009B32E3" w:rsidP="009B32E3">
      <w:pPr>
        <w:spacing w:after="60"/>
        <w:ind w:left="357"/>
        <w:jc w:val="both"/>
        <w:rPr>
          <w:rFonts w:cs="Calibri"/>
        </w:rPr>
      </w:pPr>
    </w:p>
    <w:p w14:paraId="58F68FC1" w14:textId="77777777" w:rsidR="009B32E3" w:rsidRPr="006F66D2" w:rsidRDefault="009B32E3" w:rsidP="009B32E3">
      <w:pPr>
        <w:spacing w:after="60"/>
        <w:ind w:left="357"/>
        <w:jc w:val="both"/>
        <w:rPr>
          <w:rFonts w:cs="Calibri"/>
        </w:rPr>
      </w:pPr>
    </w:p>
    <w:p w14:paraId="05F5CB77" w14:textId="77777777" w:rsidR="009B32E3" w:rsidRPr="006F66D2" w:rsidRDefault="009B32E3" w:rsidP="009B32E3">
      <w:pPr>
        <w:spacing w:after="60"/>
        <w:ind w:left="357"/>
        <w:jc w:val="both"/>
        <w:rPr>
          <w:rFonts w:cs="Calibri"/>
        </w:rPr>
      </w:pPr>
    </w:p>
    <w:p w14:paraId="418B3A5F" w14:textId="77777777" w:rsidR="009B32E3" w:rsidRPr="006F66D2" w:rsidRDefault="009B32E3" w:rsidP="009B32E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9B32E3" w:rsidRPr="006F66D2" w14:paraId="390A460B" w14:textId="77777777" w:rsidTr="009B32E3">
        <w:trPr>
          <w:trHeight w:val="422"/>
        </w:trPr>
        <w:tc>
          <w:tcPr>
            <w:tcW w:w="4248" w:type="dxa"/>
            <w:shd w:val="clear" w:color="auto" w:fill="auto"/>
          </w:tcPr>
          <w:p w14:paraId="154B1373" w14:textId="77777777" w:rsidR="009B32E3" w:rsidRPr="006F66D2" w:rsidRDefault="009B32E3" w:rsidP="009B32E3">
            <w:pPr>
              <w:spacing w:after="60"/>
              <w:jc w:val="center"/>
              <w:rPr>
                <w:rFonts w:cs="Calibri"/>
              </w:rPr>
            </w:pPr>
            <w:r w:rsidRPr="006F66D2">
              <w:rPr>
                <w:rFonts w:cs="Calibri"/>
              </w:rPr>
              <w:t>…..………………………………………</w:t>
            </w:r>
          </w:p>
        </w:tc>
        <w:tc>
          <w:tcPr>
            <w:tcW w:w="4964" w:type="dxa"/>
            <w:shd w:val="clear" w:color="auto" w:fill="auto"/>
          </w:tcPr>
          <w:p w14:paraId="7C35DA72" w14:textId="77777777" w:rsidR="009B32E3" w:rsidRPr="006F66D2" w:rsidRDefault="009B32E3" w:rsidP="009B32E3">
            <w:pPr>
              <w:spacing w:after="60"/>
              <w:jc w:val="center"/>
            </w:pPr>
            <w:r w:rsidRPr="006F66D2">
              <w:rPr>
                <w:rFonts w:cs="Calibri"/>
              </w:rPr>
              <w:t>……………………………………………</w:t>
            </w:r>
          </w:p>
        </w:tc>
      </w:tr>
      <w:tr w:rsidR="009B32E3" w:rsidRPr="006F66D2" w14:paraId="01D85137" w14:textId="77777777" w:rsidTr="009B32E3">
        <w:tc>
          <w:tcPr>
            <w:tcW w:w="4248" w:type="dxa"/>
            <w:shd w:val="clear" w:color="auto" w:fill="auto"/>
          </w:tcPr>
          <w:p w14:paraId="5A2DECEF" w14:textId="77777777" w:rsidR="009B32E3" w:rsidRPr="006F66D2" w:rsidRDefault="009B32E3" w:rsidP="009B32E3">
            <w:pPr>
              <w:spacing w:after="60"/>
              <w:jc w:val="center"/>
              <w:rPr>
                <w:rFonts w:cs="Calibri"/>
                <w:i/>
              </w:rPr>
            </w:pPr>
            <w:r w:rsidRPr="006F66D2">
              <w:rPr>
                <w:rFonts w:cs="Calibri"/>
                <w:i/>
              </w:rPr>
              <w:t>MIEJSCOWOŚĆ I DATA</w:t>
            </w:r>
          </w:p>
        </w:tc>
        <w:tc>
          <w:tcPr>
            <w:tcW w:w="4964" w:type="dxa"/>
            <w:shd w:val="clear" w:color="auto" w:fill="auto"/>
          </w:tcPr>
          <w:p w14:paraId="2EE77DF8" w14:textId="77777777" w:rsidR="009B32E3" w:rsidRPr="006F66D2" w:rsidRDefault="009B32E3" w:rsidP="009B32E3">
            <w:pPr>
              <w:spacing w:after="60"/>
              <w:jc w:val="both"/>
            </w:pPr>
            <w:r w:rsidRPr="006F66D2">
              <w:rPr>
                <w:rFonts w:cs="Calibri"/>
                <w:i/>
              </w:rPr>
              <w:t>CZYTELNY PODPIS UCZESTNIKA PROJEKTU</w:t>
            </w:r>
            <w:r w:rsidRPr="007A3A46">
              <w:rPr>
                <w:i/>
              </w:rPr>
              <w:t>*</w:t>
            </w:r>
          </w:p>
        </w:tc>
      </w:tr>
    </w:tbl>
    <w:p w14:paraId="6316B07A" w14:textId="77777777" w:rsidR="000621DB" w:rsidRDefault="000621DB" w:rsidP="002955B1">
      <w:pPr>
        <w:autoSpaceDE w:val="0"/>
        <w:autoSpaceDN w:val="0"/>
        <w:adjustRightInd w:val="0"/>
        <w:spacing w:after="0" w:line="240" w:lineRule="auto"/>
        <w:ind w:left="720"/>
        <w:jc w:val="right"/>
        <w:rPr>
          <w:rFonts w:ascii="Liberation Sans Narrow" w:eastAsia="Liberation Sans Narrow" w:hAnsi="Liberation Sans Narrow" w:cs="Liberation Sans Narrow"/>
          <w:lang w:bidi="pl-PL"/>
        </w:rPr>
      </w:pPr>
    </w:p>
    <w:p w14:paraId="710C021E" w14:textId="77777777" w:rsidR="000621DB" w:rsidRDefault="000621DB">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br w:type="page"/>
      </w:r>
    </w:p>
    <w:p w14:paraId="43772AAE" w14:textId="787D1142" w:rsidR="002955B1" w:rsidRPr="000621DB" w:rsidRDefault="00667409" w:rsidP="000621DB">
      <w:pPr>
        <w:jc w:val="right"/>
      </w:pPr>
      <w:r w:rsidRPr="000621DB">
        <w:t>Załącznik nr 4 do Regulaminu</w:t>
      </w:r>
    </w:p>
    <w:p w14:paraId="4CDA4500" w14:textId="6C95F121" w:rsidR="00667409" w:rsidRDefault="00667409" w:rsidP="000621DB">
      <w:pPr>
        <w:autoSpaceDE w:val="0"/>
        <w:autoSpaceDN w:val="0"/>
        <w:adjustRightInd w:val="0"/>
        <w:spacing w:after="0" w:line="240" w:lineRule="auto"/>
        <w:rPr>
          <w:rFonts w:ascii="Liberation Sans Narrow" w:eastAsia="Liberation Sans Narrow" w:hAnsi="Liberation Sans Narrow" w:cs="Liberation Sans Narrow"/>
          <w:lang w:bidi="pl-PL"/>
        </w:rPr>
      </w:pPr>
    </w:p>
    <w:p w14:paraId="4F5080EA" w14:textId="32498F45" w:rsidR="00667409" w:rsidRPr="00843FA9" w:rsidRDefault="00667409" w:rsidP="00667409">
      <w:pPr>
        <w:autoSpaceDE w:val="0"/>
        <w:autoSpaceDN w:val="0"/>
        <w:adjustRightInd w:val="0"/>
        <w:spacing w:after="0" w:line="240" w:lineRule="auto"/>
        <w:ind w:left="720"/>
        <w:jc w:val="center"/>
        <w:rPr>
          <w:rFonts w:ascii="Liberation Sans Narrow" w:eastAsia="Liberation Sans Narrow" w:hAnsi="Liberation Sans Narrow" w:cs="Liberation Sans Narrow"/>
          <w:b/>
          <w:lang w:bidi="pl-PL"/>
        </w:rPr>
      </w:pPr>
      <w:r w:rsidRPr="00843FA9">
        <w:rPr>
          <w:rFonts w:ascii="Liberation Sans Narrow" w:eastAsia="Liberation Sans Narrow" w:hAnsi="Liberation Sans Narrow" w:cs="Liberation Sans Narrow"/>
          <w:b/>
          <w:lang w:bidi="pl-PL"/>
        </w:rPr>
        <w:t>PROTOKÓŁ</w:t>
      </w:r>
    </w:p>
    <w:p w14:paraId="4B0A1585" w14:textId="6F9ADFA5" w:rsidR="00667409" w:rsidRPr="00843FA9" w:rsidRDefault="00667409" w:rsidP="00667409">
      <w:pPr>
        <w:autoSpaceDE w:val="0"/>
        <w:autoSpaceDN w:val="0"/>
        <w:adjustRightInd w:val="0"/>
        <w:spacing w:after="0" w:line="240" w:lineRule="auto"/>
        <w:ind w:left="720"/>
        <w:jc w:val="center"/>
        <w:rPr>
          <w:rFonts w:ascii="Liberation Sans Narrow" w:eastAsia="Liberation Sans Narrow" w:hAnsi="Liberation Sans Narrow" w:cs="Liberation Sans Narrow"/>
          <w:b/>
          <w:lang w:bidi="pl-PL"/>
        </w:rPr>
      </w:pPr>
      <w:r w:rsidRPr="00843FA9">
        <w:rPr>
          <w:rFonts w:ascii="Liberation Sans Narrow" w:eastAsia="Liberation Sans Narrow" w:hAnsi="Liberation Sans Narrow" w:cs="Liberation Sans Narrow"/>
          <w:b/>
          <w:lang w:bidi="pl-PL"/>
        </w:rPr>
        <w:t>Z posiedzenia Komisji Rekrutacyjnej z dnia…….</w:t>
      </w:r>
    </w:p>
    <w:p w14:paraId="23829D3A" w14:textId="49E032BF" w:rsidR="00667409" w:rsidRPr="00843FA9" w:rsidRDefault="00667409" w:rsidP="00667409">
      <w:pPr>
        <w:autoSpaceDE w:val="0"/>
        <w:autoSpaceDN w:val="0"/>
        <w:adjustRightInd w:val="0"/>
        <w:spacing w:after="0" w:line="240" w:lineRule="auto"/>
        <w:ind w:left="720"/>
        <w:jc w:val="center"/>
        <w:rPr>
          <w:rFonts w:ascii="Liberation Sans Narrow" w:eastAsia="Liberation Sans Narrow" w:hAnsi="Liberation Sans Narrow" w:cs="Liberation Sans Narrow"/>
          <w:b/>
          <w:lang w:bidi="pl-PL"/>
        </w:rPr>
      </w:pPr>
      <w:r w:rsidRPr="00843FA9">
        <w:rPr>
          <w:rFonts w:ascii="Liberation Sans Narrow" w:eastAsia="Liberation Sans Narrow" w:hAnsi="Liberation Sans Narrow" w:cs="Liberation Sans Narrow"/>
          <w:b/>
          <w:lang w:bidi="pl-PL"/>
        </w:rPr>
        <w:t xml:space="preserve">POSTĘPOWANIE REKRUTACYJNE </w:t>
      </w:r>
    </w:p>
    <w:p w14:paraId="3907A28D" w14:textId="507DBB53" w:rsidR="00667409" w:rsidRPr="00843FA9" w:rsidRDefault="00667409" w:rsidP="00667409">
      <w:pPr>
        <w:autoSpaceDE w:val="0"/>
        <w:autoSpaceDN w:val="0"/>
        <w:adjustRightInd w:val="0"/>
        <w:spacing w:after="0" w:line="240" w:lineRule="auto"/>
        <w:ind w:left="720"/>
        <w:jc w:val="center"/>
        <w:rPr>
          <w:rFonts w:ascii="Liberation Sans Narrow" w:eastAsia="Liberation Sans Narrow" w:hAnsi="Liberation Sans Narrow" w:cs="Liberation Sans Narrow"/>
          <w:b/>
          <w:lang w:bidi="pl-PL"/>
        </w:rPr>
      </w:pPr>
      <w:r w:rsidRPr="00843FA9">
        <w:rPr>
          <w:rFonts w:ascii="Liberation Sans Narrow" w:eastAsia="Liberation Sans Narrow" w:hAnsi="Liberation Sans Narrow" w:cs="Liberation Sans Narrow"/>
          <w:b/>
          <w:lang w:bidi="pl-PL"/>
        </w:rPr>
        <w:t>W ramach projektu „Kierunek Dostępność!”</w:t>
      </w:r>
    </w:p>
    <w:p w14:paraId="02883194" w14:textId="3DE2A6C0" w:rsidR="00667409" w:rsidRDefault="00667409" w:rsidP="00667409">
      <w:pPr>
        <w:autoSpaceDE w:val="0"/>
        <w:autoSpaceDN w:val="0"/>
        <w:adjustRightInd w:val="0"/>
        <w:spacing w:after="0" w:line="240" w:lineRule="auto"/>
        <w:ind w:left="720"/>
        <w:jc w:val="center"/>
        <w:rPr>
          <w:rFonts w:ascii="Liberation Sans Narrow" w:eastAsia="Liberation Sans Narrow" w:hAnsi="Liberation Sans Narrow" w:cs="Liberation Sans Narrow"/>
          <w:lang w:bidi="pl-PL"/>
        </w:rPr>
      </w:pPr>
    </w:p>
    <w:p w14:paraId="3B23DF21" w14:textId="6A33DB7D"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p>
    <w:p w14:paraId="627836D4" w14:textId="7626DBBD"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W dniu……….. odbyło się posiedzenie Komisji Rekrutacyjnej w składzie:</w:t>
      </w:r>
    </w:p>
    <w:p w14:paraId="4BC8DB0B" w14:textId="1A94CA9E"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1.</w:t>
      </w:r>
    </w:p>
    <w:p w14:paraId="592DD049" w14:textId="414D1E45"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2.</w:t>
      </w:r>
    </w:p>
    <w:p w14:paraId="468F1E9F" w14:textId="15CA3305"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3.</w:t>
      </w:r>
    </w:p>
    <w:p w14:paraId="0914011D" w14:textId="5F7B7526"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p>
    <w:p w14:paraId="1E4A14D0" w14:textId="00EA35E2" w:rsidR="00667409" w:rsidRDefault="00667409" w:rsidP="00667409">
      <w:pPr>
        <w:autoSpaceDE w:val="0"/>
        <w:autoSpaceDN w:val="0"/>
        <w:adjustRightInd w:val="0"/>
        <w:spacing w:after="0" w:line="240" w:lineRule="auto"/>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 xml:space="preserve">Zadaniem Komisji była weryfikacja dokumentów złożonych przez chętnych do udziału </w:t>
      </w:r>
    </w:p>
    <w:p w14:paraId="2F24FC6D" w14:textId="071EB563" w:rsidR="00667409" w:rsidRDefault="00667409" w:rsidP="00667409">
      <w:pPr>
        <w:rPr>
          <w:rFonts w:ascii="Liberation Sans Narrow" w:eastAsia="Liberation Sans Narrow" w:hAnsi="Liberation Sans Narrow" w:cs="Liberation Sans Narrow"/>
          <w:lang w:bidi="pl-PL"/>
        </w:rPr>
      </w:pPr>
      <w:r>
        <w:t>w</w:t>
      </w:r>
      <w:r w:rsidRPr="003D09EF">
        <w:rPr>
          <w:rFonts w:ascii="Liberation Sans Narrow" w:hAnsi="Liberation Sans Narrow" w:cs="Liberation Sans Narrow"/>
        </w:rPr>
        <w:t xml:space="preserve"> </w:t>
      </w:r>
      <w:r>
        <w:rPr>
          <w:rFonts w:ascii="Liberation Sans Narrow" w:hAnsi="Liberation Sans Narrow" w:cs="Liberation Sans Narrow"/>
        </w:rPr>
        <w:t>s</w:t>
      </w:r>
      <w:r w:rsidRPr="00FA356C">
        <w:rPr>
          <w:rFonts w:ascii="Liberation Sans Narrow" w:hAnsi="Liberation Sans Narrow" w:cs="Liberation Sans Narrow"/>
        </w:rPr>
        <w:t>zkolenia</w:t>
      </w:r>
      <w:r>
        <w:rPr>
          <w:rFonts w:ascii="Liberation Sans Narrow" w:hAnsi="Liberation Sans Narrow" w:cs="Liberation Sans Narrow"/>
        </w:rPr>
        <w:t>ch</w:t>
      </w:r>
      <w:r w:rsidRPr="00FA356C">
        <w:rPr>
          <w:rFonts w:ascii="Liberation Sans Narrow" w:hAnsi="Liberation Sans Narrow" w:cs="Liberation Sans Narrow"/>
        </w:rPr>
        <w:t xml:space="preserve"> z zakresu podnoszenia świadomości oraz</w:t>
      </w:r>
      <w:r>
        <w:t xml:space="preserve"> </w:t>
      </w:r>
      <w:r w:rsidRPr="00FA356C">
        <w:rPr>
          <w:rFonts w:ascii="Liberation Sans Narrow" w:hAnsi="Liberation Sans Narrow" w:cs="Liberation Sans Narrow"/>
        </w:rPr>
        <w:t>kompetencji kadry uczelni z zakresu niepełnosprawności</w:t>
      </w:r>
      <w:r>
        <w:rPr>
          <w:rFonts w:ascii="Liberation Sans Narrow" w:hAnsi="Liberation Sans Narrow" w:cs="Liberation Sans Narrow"/>
        </w:rPr>
        <w:t xml:space="preserve"> i</w:t>
      </w:r>
      <w:r>
        <w:rPr>
          <w:rFonts w:ascii="Liberation Sans Narrow" w:eastAsia="Liberation Sans Narrow" w:hAnsi="Liberation Sans Narrow" w:cs="Liberation Sans Narrow"/>
          <w:lang w:bidi="pl-PL"/>
        </w:rPr>
        <w:t xml:space="preserve"> dokonanie wyboru uczestników projektu zgodnie z kryteriami określonymi w informacji o rekrutacji i Regulaminie </w:t>
      </w:r>
      <w:r w:rsidR="00B22D78">
        <w:rPr>
          <w:rFonts w:ascii="Liberation Sans Narrow" w:eastAsia="Liberation Sans Narrow" w:hAnsi="Liberation Sans Narrow" w:cs="Liberation Sans Narrow"/>
          <w:lang w:bidi="pl-PL"/>
        </w:rPr>
        <w:t>rekrutacji.</w:t>
      </w:r>
    </w:p>
    <w:p w14:paraId="40214D10" w14:textId="1AA4FC10" w:rsidR="00B22D78" w:rsidRDefault="00B22D78"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Do dnia…………. r. – ostatecznego terminu składania dokumentów – wpłynęły ……….. zgłoszenia.</w:t>
      </w:r>
    </w:p>
    <w:p w14:paraId="71964F95" w14:textId="102369E2" w:rsidR="00B22D78" w:rsidRDefault="00B22D78"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Wynik oceny przedsta</w:t>
      </w:r>
      <w:r w:rsidR="008F4CCD">
        <w:rPr>
          <w:rFonts w:ascii="Liberation Sans Narrow" w:eastAsia="Liberation Sans Narrow" w:hAnsi="Liberation Sans Narrow" w:cs="Liberation Sans Narrow"/>
          <w:lang w:bidi="pl-PL"/>
        </w:rPr>
        <w:t>wia poniższa tabela:</w:t>
      </w:r>
    </w:p>
    <w:tbl>
      <w:tblPr>
        <w:tblStyle w:val="Tabela-Siatka"/>
        <w:tblW w:w="0" w:type="auto"/>
        <w:tblLook w:val="04A0" w:firstRow="1" w:lastRow="0" w:firstColumn="1" w:lastColumn="0" w:noHBand="0" w:noVBand="1"/>
      </w:tblPr>
      <w:tblGrid>
        <w:gridCol w:w="530"/>
        <w:gridCol w:w="1422"/>
        <w:gridCol w:w="1550"/>
        <w:gridCol w:w="1452"/>
        <w:gridCol w:w="966"/>
        <w:gridCol w:w="1043"/>
        <w:gridCol w:w="2099"/>
      </w:tblGrid>
      <w:tr w:rsidR="008F4CCD" w14:paraId="41543B7B" w14:textId="77777777" w:rsidTr="008F4CCD">
        <w:tc>
          <w:tcPr>
            <w:tcW w:w="531" w:type="dxa"/>
            <w:vMerge w:val="restart"/>
          </w:tcPr>
          <w:p w14:paraId="3FCB1D7A" w14:textId="04FA7AD7"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Lp.</w:t>
            </w:r>
          </w:p>
        </w:tc>
        <w:tc>
          <w:tcPr>
            <w:tcW w:w="1422" w:type="dxa"/>
            <w:vMerge w:val="restart"/>
          </w:tcPr>
          <w:p w14:paraId="6E36B951" w14:textId="5A8229A3"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Imię i nazwisko</w:t>
            </w:r>
          </w:p>
        </w:tc>
        <w:tc>
          <w:tcPr>
            <w:tcW w:w="5010" w:type="dxa"/>
            <w:gridSpan w:val="4"/>
          </w:tcPr>
          <w:p w14:paraId="69198F31" w14:textId="4DDC91F1"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Liczba przyznanych punktów</w:t>
            </w:r>
          </w:p>
        </w:tc>
        <w:tc>
          <w:tcPr>
            <w:tcW w:w="2099" w:type="dxa"/>
            <w:vMerge w:val="restart"/>
          </w:tcPr>
          <w:p w14:paraId="1C279306" w14:textId="77777777"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Zakwalifikowano/</w:t>
            </w:r>
          </w:p>
          <w:p w14:paraId="3E78F4CD" w14:textId="2EE522CD"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Nie zakwalifikowane</w:t>
            </w:r>
          </w:p>
        </w:tc>
      </w:tr>
      <w:tr w:rsidR="008F4CCD" w14:paraId="65D4EDCF" w14:textId="77777777" w:rsidTr="008F4CCD">
        <w:tc>
          <w:tcPr>
            <w:tcW w:w="531" w:type="dxa"/>
            <w:vMerge/>
          </w:tcPr>
          <w:p w14:paraId="577AC3CF" w14:textId="77777777" w:rsidR="008F4CCD" w:rsidRDefault="008F4CCD" w:rsidP="00667409">
            <w:pPr>
              <w:rPr>
                <w:rFonts w:ascii="Liberation Sans Narrow" w:eastAsia="Liberation Sans Narrow" w:hAnsi="Liberation Sans Narrow" w:cs="Liberation Sans Narrow"/>
                <w:lang w:bidi="pl-PL"/>
              </w:rPr>
            </w:pPr>
          </w:p>
        </w:tc>
        <w:tc>
          <w:tcPr>
            <w:tcW w:w="1422" w:type="dxa"/>
            <w:vMerge/>
          </w:tcPr>
          <w:p w14:paraId="1BB6CC25"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4EC26927" w14:textId="11063BC9"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Uzasadnienie potrzeby wzięcia udziału we wsparciu 0-10 pkt.</w:t>
            </w:r>
          </w:p>
        </w:tc>
        <w:tc>
          <w:tcPr>
            <w:tcW w:w="1452" w:type="dxa"/>
          </w:tcPr>
          <w:p w14:paraId="1348E279" w14:textId="68166991"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Zgłaszanie wcześniej potrzeby podniesienia kompetencji (0-10 pkt)</w:t>
            </w:r>
          </w:p>
        </w:tc>
        <w:tc>
          <w:tcPr>
            <w:tcW w:w="966" w:type="dxa"/>
          </w:tcPr>
          <w:p w14:paraId="6E25059C" w14:textId="0D8B736F"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Osoba z ON (0-10 pkt)</w:t>
            </w:r>
          </w:p>
        </w:tc>
        <w:tc>
          <w:tcPr>
            <w:tcW w:w="1043" w:type="dxa"/>
          </w:tcPr>
          <w:p w14:paraId="7E65F5C0" w14:textId="3190D883"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Łącznie</w:t>
            </w:r>
          </w:p>
        </w:tc>
        <w:tc>
          <w:tcPr>
            <w:tcW w:w="2099" w:type="dxa"/>
            <w:vMerge/>
          </w:tcPr>
          <w:p w14:paraId="1D5520B8" w14:textId="57234048" w:rsidR="008F4CCD" w:rsidRDefault="008F4CCD" w:rsidP="00667409">
            <w:pPr>
              <w:rPr>
                <w:rFonts w:ascii="Liberation Sans Narrow" w:eastAsia="Liberation Sans Narrow" w:hAnsi="Liberation Sans Narrow" w:cs="Liberation Sans Narrow"/>
                <w:lang w:bidi="pl-PL"/>
              </w:rPr>
            </w:pPr>
          </w:p>
        </w:tc>
      </w:tr>
      <w:tr w:rsidR="008F4CCD" w14:paraId="0499EC72" w14:textId="77777777" w:rsidTr="008F4CCD">
        <w:tc>
          <w:tcPr>
            <w:tcW w:w="531" w:type="dxa"/>
          </w:tcPr>
          <w:p w14:paraId="34B41C88" w14:textId="77777777" w:rsidR="008F4CCD" w:rsidRDefault="008F4CCD" w:rsidP="00667409">
            <w:pPr>
              <w:rPr>
                <w:rFonts w:ascii="Liberation Sans Narrow" w:eastAsia="Liberation Sans Narrow" w:hAnsi="Liberation Sans Narrow" w:cs="Liberation Sans Narrow"/>
                <w:lang w:bidi="pl-PL"/>
              </w:rPr>
            </w:pPr>
          </w:p>
        </w:tc>
        <w:tc>
          <w:tcPr>
            <w:tcW w:w="1422" w:type="dxa"/>
          </w:tcPr>
          <w:p w14:paraId="7CB74A52"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1EAB1F7B" w14:textId="77777777" w:rsidR="008F4CCD" w:rsidRDefault="008F4CCD" w:rsidP="00667409">
            <w:pPr>
              <w:rPr>
                <w:rFonts w:ascii="Liberation Sans Narrow" w:eastAsia="Liberation Sans Narrow" w:hAnsi="Liberation Sans Narrow" w:cs="Liberation Sans Narrow"/>
                <w:lang w:bidi="pl-PL"/>
              </w:rPr>
            </w:pPr>
          </w:p>
        </w:tc>
        <w:tc>
          <w:tcPr>
            <w:tcW w:w="1452" w:type="dxa"/>
          </w:tcPr>
          <w:p w14:paraId="25E3768B" w14:textId="77777777" w:rsidR="008F4CCD" w:rsidRDefault="008F4CCD" w:rsidP="00667409">
            <w:pPr>
              <w:rPr>
                <w:rFonts w:ascii="Liberation Sans Narrow" w:eastAsia="Liberation Sans Narrow" w:hAnsi="Liberation Sans Narrow" w:cs="Liberation Sans Narrow"/>
                <w:lang w:bidi="pl-PL"/>
              </w:rPr>
            </w:pPr>
          </w:p>
        </w:tc>
        <w:tc>
          <w:tcPr>
            <w:tcW w:w="966" w:type="dxa"/>
          </w:tcPr>
          <w:p w14:paraId="22478991" w14:textId="77777777" w:rsidR="008F4CCD" w:rsidRDefault="008F4CCD" w:rsidP="00667409">
            <w:pPr>
              <w:rPr>
                <w:rFonts w:ascii="Liberation Sans Narrow" w:eastAsia="Liberation Sans Narrow" w:hAnsi="Liberation Sans Narrow" w:cs="Liberation Sans Narrow"/>
                <w:lang w:bidi="pl-PL"/>
              </w:rPr>
            </w:pPr>
          </w:p>
        </w:tc>
        <w:tc>
          <w:tcPr>
            <w:tcW w:w="1043" w:type="dxa"/>
          </w:tcPr>
          <w:p w14:paraId="48CCD760" w14:textId="77777777" w:rsidR="008F4CCD" w:rsidRDefault="008F4CCD" w:rsidP="00667409">
            <w:pPr>
              <w:rPr>
                <w:rFonts w:ascii="Liberation Sans Narrow" w:eastAsia="Liberation Sans Narrow" w:hAnsi="Liberation Sans Narrow" w:cs="Liberation Sans Narrow"/>
                <w:lang w:bidi="pl-PL"/>
              </w:rPr>
            </w:pPr>
          </w:p>
        </w:tc>
        <w:tc>
          <w:tcPr>
            <w:tcW w:w="2099" w:type="dxa"/>
          </w:tcPr>
          <w:p w14:paraId="2D7535B3" w14:textId="55200782" w:rsidR="008F4CCD" w:rsidRDefault="008F4CCD" w:rsidP="00667409">
            <w:pPr>
              <w:rPr>
                <w:rFonts w:ascii="Liberation Sans Narrow" w:eastAsia="Liberation Sans Narrow" w:hAnsi="Liberation Sans Narrow" w:cs="Liberation Sans Narrow"/>
                <w:lang w:bidi="pl-PL"/>
              </w:rPr>
            </w:pPr>
          </w:p>
        </w:tc>
      </w:tr>
      <w:tr w:rsidR="008F4CCD" w14:paraId="25CE5D14" w14:textId="77777777" w:rsidTr="008F4CCD">
        <w:tc>
          <w:tcPr>
            <w:tcW w:w="531" w:type="dxa"/>
          </w:tcPr>
          <w:p w14:paraId="201091C8" w14:textId="77777777" w:rsidR="008F4CCD" w:rsidRDefault="008F4CCD" w:rsidP="00667409">
            <w:pPr>
              <w:rPr>
                <w:rFonts w:ascii="Liberation Sans Narrow" w:eastAsia="Liberation Sans Narrow" w:hAnsi="Liberation Sans Narrow" w:cs="Liberation Sans Narrow"/>
                <w:lang w:bidi="pl-PL"/>
              </w:rPr>
            </w:pPr>
          </w:p>
        </w:tc>
        <w:tc>
          <w:tcPr>
            <w:tcW w:w="1422" w:type="dxa"/>
          </w:tcPr>
          <w:p w14:paraId="36B55A42"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66545D15" w14:textId="77777777" w:rsidR="008F4CCD" w:rsidRDefault="008F4CCD" w:rsidP="00667409">
            <w:pPr>
              <w:rPr>
                <w:rFonts w:ascii="Liberation Sans Narrow" w:eastAsia="Liberation Sans Narrow" w:hAnsi="Liberation Sans Narrow" w:cs="Liberation Sans Narrow"/>
                <w:lang w:bidi="pl-PL"/>
              </w:rPr>
            </w:pPr>
          </w:p>
        </w:tc>
        <w:tc>
          <w:tcPr>
            <w:tcW w:w="1452" w:type="dxa"/>
          </w:tcPr>
          <w:p w14:paraId="4D83D6EE" w14:textId="77777777" w:rsidR="008F4CCD" w:rsidRDefault="008F4CCD" w:rsidP="00667409">
            <w:pPr>
              <w:rPr>
                <w:rFonts w:ascii="Liberation Sans Narrow" w:eastAsia="Liberation Sans Narrow" w:hAnsi="Liberation Sans Narrow" w:cs="Liberation Sans Narrow"/>
                <w:lang w:bidi="pl-PL"/>
              </w:rPr>
            </w:pPr>
          </w:p>
        </w:tc>
        <w:tc>
          <w:tcPr>
            <w:tcW w:w="966" w:type="dxa"/>
          </w:tcPr>
          <w:p w14:paraId="55D93C4E" w14:textId="77777777" w:rsidR="008F4CCD" w:rsidRDefault="008F4CCD" w:rsidP="00667409">
            <w:pPr>
              <w:rPr>
                <w:rFonts w:ascii="Liberation Sans Narrow" w:eastAsia="Liberation Sans Narrow" w:hAnsi="Liberation Sans Narrow" w:cs="Liberation Sans Narrow"/>
                <w:lang w:bidi="pl-PL"/>
              </w:rPr>
            </w:pPr>
          </w:p>
        </w:tc>
        <w:tc>
          <w:tcPr>
            <w:tcW w:w="1043" w:type="dxa"/>
          </w:tcPr>
          <w:p w14:paraId="1F7F5CA5" w14:textId="77777777" w:rsidR="008F4CCD" w:rsidRDefault="008F4CCD" w:rsidP="00667409">
            <w:pPr>
              <w:rPr>
                <w:rFonts w:ascii="Liberation Sans Narrow" w:eastAsia="Liberation Sans Narrow" w:hAnsi="Liberation Sans Narrow" w:cs="Liberation Sans Narrow"/>
                <w:lang w:bidi="pl-PL"/>
              </w:rPr>
            </w:pPr>
          </w:p>
        </w:tc>
        <w:tc>
          <w:tcPr>
            <w:tcW w:w="2099" w:type="dxa"/>
          </w:tcPr>
          <w:p w14:paraId="09EB5FFF" w14:textId="4CA98C7C" w:rsidR="008F4CCD" w:rsidRDefault="008F4CCD" w:rsidP="00667409">
            <w:pPr>
              <w:rPr>
                <w:rFonts w:ascii="Liberation Sans Narrow" w:eastAsia="Liberation Sans Narrow" w:hAnsi="Liberation Sans Narrow" w:cs="Liberation Sans Narrow"/>
                <w:lang w:bidi="pl-PL"/>
              </w:rPr>
            </w:pPr>
          </w:p>
        </w:tc>
      </w:tr>
      <w:tr w:rsidR="008F4CCD" w14:paraId="22943D7B" w14:textId="77777777" w:rsidTr="008F4CCD">
        <w:tc>
          <w:tcPr>
            <w:tcW w:w="531" w:type="dxa"/>
          </w:tcPr>
          <w:p w14:paraId="78D59EE1" w14:textId="77777777" w:rsidR="008F4CCD" w:rsidRDefault="008F4CCD" w:rsidP="00667409">
            <w:pPr>
              <w:rPr>
                <w:rFonts w:ascii="Liberation Sans Narrow" w:eastAsia="Liberation Sans Narrow" w:hAnsi="Liberation Sans Narrow" w:cs="Liberation Sans Narrow"/>
                <w:lang w:bidi="pl-PL"/>
              </w:rPr>
            </w:pPr>
          </w:p>
        </w:tc>
        <w:tc>
          <w:tcPr>
            <w:tcW w:w="1422" w:type="dxa"/>
          </w:tcPr>
          <w:p w14:paraId="363D1D0B"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618FF9D9" w14:textId="77777777" w:rsidR="008F4CCD" w:rsidRDefault="008F4CCD" w:rsidP="00667409">
            <w:pPr>
              <w:rPr>
                <w:rFonts w:ascii="Liberation Sans Narrow" w:eastAsia="Liberation Sans Narrow" w:hAnsi="Liberation Sans Narrow" w:cs="Liberation Sans Narrow"/>
                <w:lang w:bidi="pl-PL"/>
              </w:rPr>
            </w:pPr>
          </w:p>
        </w:tc>
        <w:tc>
          <w:tcPr>
            <w:tcW w:w="1452" w:type="dxa"/>
          </w:tcPr>
          <w:p w14:paraId="6B70E547" w14:textId="77777777" w:rsidR="008F4CCD" w:rsidRDefault="008F4CCD" w:rsidP="00667409">
            <w:pPr>
              <w:rPr>
                <w:rFonts w:ascii="Liberation Sans Narrow" w:eastAsia="Liberation Sans Narrow" w:hAnsi="Liberation Sans Narrow" w:cs="Liberation Sans Narrow"/>
                <w:lang w:bidi="pl-PL"/>
              </w:rPr>
            </w:pPr>
          </w:p>
        </w:tc>
        <w:tc>
          <w:tcPr>
            <w:tcW w:w="966" w:type="dxa"/>
          </w:tcPr>
          <w:p w14:paraId="6518C0C3" w14:textId="77777777" w:rsidR="008F4CCD" w:rsidRDefault="008F4CCD" w:rsidP="00667409">
            <w:pPr>
              <w:rPr>
                <w:rFonts w:ascii="Liberation Sans Narrow" w:eastAsia="Liberation Sans Narrow" w:hAnsi="Liberation Sans Narrow" w:cs="Liberation Sans Narrow"/>
                <w:lang w:bidi="pl-PL"/>
              </w:rPr>
            </w:pPr>
          </w:p>
        </w:tc>
        <w:tc>
          <w:tcPr>
            <w:tcW w:w="1043" w:type="dxa"/>
          </w:tcPr>
          <w:p w14:paraId="472EE94A" w14:textId="77777777" w:rsidR="008F4CCD" w:rsidRDefault="008F4CCD" w:rsidP="00667409">
            <w:pPr>
              <w:rPr>
                <w:rFonts w:ascii="Liberation Sans Narrow" w:eastAsia="Liberation Sans Narrow" w:hAnsi="Liberation Sans Narrow" w:cs="Liberation Sans Narrow"/>
                <w:lang w:bidi="pl-PL"/>
              </w:rPr>
            </w:pPr>
          </w:p>
        </w:tc>
        <w:tc>
          <w:tcPr>
            <w:tcW w:w="2099" w:type="dxa"/>
          </w:tcPr>
          <w:p w14:paraId="01A7EF4E" w14:textId="50EA4A3D" w:rsidR="008F4CCD" w:rsidRDefault="008F4CCD" w:rsidP="00667409">
            <w:pPr>
              <w:rPr>
                <w:rFonts w:ascii="Liberation Sans Narrow" w:eastAsia="Liberation Sans Narrow" w:hAnsi="Liberation Sans Narrow" w:cs="Liberation Sans Narrow"/>
                <w:lang w:bidi="pl-PL"/>
              </w:rPr>
            </w:pPr>
          </w:p>
        </w:tc>
      </w:tr>
      <w:tr w:rsidR="008F4CCD" w14:paraId="6FA3E3D1" w14:textId="77777777" w:rsidTr="008F4CCD">
        <w:tc>
          <w:tcPr>
            <w:tcW w:w="531" w:type="dxa"/>
          </w:tcPr>
          <w:p w14:paraId="2C076FBA" w14:textId="77777777" w:rsidR="008F4CCD" w:rsidRDefault="008F4CCD" w:rsidP="00667409">
            <w:pPr>
              <w:rPr>
                <w:rFonts w:ascii="Liberation Sans Narrow" w:eastAsia="Liberation Sans Narrow" w:hAnsi="Liberation Sans Narrow" w:cs="Liberation Sans Narrow"/>
                <w:lang w:bidi="pl-PL"/>
              </w:rPr>
            </w:pPr>
          </w:p>
        </w:tc>
        <w:tc>
          <w:tcPr>
            <w:tcW w:w="1422" w:type="dxa"/>
          </w:tcPr>
          <w:p w14:paraId="345601F5"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6295EBDB" w14:textId="77777777" w:rsidR="008F4CCD" w:rsidRDefault="008F4CCD" w:rsidP="00667409">
            <w:pPr>
              <w:rPr>
                <w:rFonts w:ascii="Liberation Sans Narrow" w:eastAsia="Liberation Sans Narrow" w:hAnsi="Liberation Sans Narrow" w:cs="Liberation Sans Narrow"/>
                <w:lang w:bidi="pl-PL"/>
              </w:rPr>
            </w:pPr>
          </w:p>
        </w:tc>
        <w:tc>
          <w:tcPr>
            <w:tcW w:w="1452" w:type="dxa"/>
          </w:tcPr>
          <w:p w14:paraId="2C861C92" w14:textId="77777777" w:rsidR="008F4CCD" w:rsidRDefault="008F4CCD" w:rsidP="00667409">
            <w:pPr>
              <w:rPr>
                <w:rFonts w:ascii="Liberation Sans Narrow" w:eastAsia="Liberation Sans Narrow" w:hAnsi="Liberation Sans Narrow" w:cs="Liberation Sans Narrow"/>
                <w:lang w:bidi="pl-PL"/>
              </w:rPr>
            </w:pPr>
          </w:p>
        </w:tc>
        <w:tc>
          <w:tcPr>
            <w:tcW w:w="966" w:type="dxa"/>
          </w:tcPr>
          <w:p w14:paraId="3002CD54" w14:textId="77777777" w:rsidR="008F4CCD" w:rsidRDefault="008F4CCD" w:rsidP="00667409">
            <w:pPr>
              <w:rPr>
                <w:rFonts w:ascii="Liberation Sans Narrow" w:eastAsia="Liberation Sans Narrow" w:hAnsi="Liberation Sans Narrow" w:cs="Liberation Sans Narrow"/>
                <w:lang w:bidi="pl-PL"/>
              </w:rPr>
            </w:pPr>
          </w:p>
        </w:tc>
        <w:tc>
          <w:tcPr>
            <w:tcW w:w="1043" w:type="dxa"/>
          </w:tcPr>
          <w:p w14:paraId="4FA46053" w14:textId="77777777" w:rsidR="008F4CCD" w:rsidRDefault="008F4CCD" w:rsidP="00667409">
            <w:pPr>
              <w:rPr>
                <w:rFonts w:ascii="Liberation Sans Narrow" w:eastAsia="Liberation Sans Narrow" w:hAnsi="Liberation Sans Narrow" w:cs="Liberation Sans Narrow"/>
                <w:lang w:bidi="pl-PL"/>
              </w:rPr>
            </w:pPr>
          </w:p>
        </w:tc>
        <w:tc>
          <w:tcPr>
            <w:tcW w:w="2099" w:type="dxa"/>
          </w:tcPr>
          <w:p w14:paraId="768BE382" w14:textId="120E74D2" w:rsidR="008F4CCD" w:rsidRDefault="008F4CCD" w:rsidP="00667409">
            <w:pPr>
              <w:rPr>
                <w:rFonts w:ascii="Liberation Sans Narrow" w:eastAsia="Liberation Sans Narrow" w:hAnsi="Liberation Sans Narrow" w:cs="Liberation Sans Narrow"/>
                <w:lang w:bidi="pl-PL"/>
              </w:rPr>
            </w:pPr>
          </w:p>
        </w:tc>
      </w:tr>
      <w:tr w:rsidR="008F4CCD" w14:paraId="114C4493" w14:textId="77777777" w:rsidTr="008F4CCD">
        <w:tc>
          <w:tcPr>
            <w:tcW w:w="531" w:type="dxa"/>
          </w:tcPr>
          <w:p w14:paraId="7D67B0D9" w14:textId="77777777" w:rsidR="008F4CCD" w:rsidRDefault="008F4CCD" w:rsidP="00667409">
            <w:pPr>
              <w:rPr>
                <w:rFonts w:ascii="Liberation Sans Narrow" w:eastAsia="Liberation Sans Narrow" w:hAnsi="Liberation Sans Narrow" w:cs="Liberation Sans Narrow"/>
                <w:lang w:bidi="pl-PL"/>
              </w:rPr>
            </w:pPr>
          </w:p>
        </w:tc>
        <w:tc>
          <w:tcPr>
            <w:tcW w:w="1422" w:type="dxa"/>
          </w:tcPr>
          <w:p w14:paraId="0DF872A4"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0F52B028" w14:textId="77777777" w:rsidR="008F4CCD" w:rsidRDefault="008F4CCD" w:rsidP="00667409">
            <w:pPr>
              <w:rPr>
                <w:rFonts w:ascii="Liberation Sans Narrow" w:eastAsia="Liberation Sans Narrow" w:hAnsi="Liberation Sans Narrow" w:cs="Liberation Sans Narrow"/>
                <w:lang w:bidi="pl-PL"/>
              </w:rPr>
            </w:pPr>
          </w:p>
        </w:tc>
        <w:tc>
          <w:tcPr>
            <w:tcW w:w="1452" w:type="dxa"/>
          </w:tcPr>
          <w:p w14:paraId="723CB94F" w14:textId="77777777" w:rsidR="008F4CCD" w:rsidRDefault="008F4CCD" w:rsidP="00667409">
            <w:pPr>
              <w:rPr>
                <w:rFonts w:ascii="Liberation Sans Narrow" w:eastAsia="Liberation Sans Narrow" w:hAnsi="Liberation Sans Narrow" w:cs="Liberation Sans Narrow"/>
                <w:lang w:bidi="pl-PL"/>
              </w:rPr>
            </w:pPr>
          </w:p>
        </w:tc>
        <w:tc>
          <w:tcPr>
            <w:tcW w:w="966" w:type="dxa"/>
          </w:tcPr>
          <w:p w14:paraId="1E9DF02E" w14:textId="77777777" w:rsidR="008F4CCD" w:rsidRDefault="008F4CCD" w:rsidP="00667409">
            <w:pPr>
              <w:rPr>
                <w:rFonts w:ascii="Liberation Sans Narrow" w:eastAsia="Liberation Sans Narrow" w:hAnsi="Liberation Sans Narrow" w:cs="Liberation Sans Narrow"/>
                <w:lang w:bidi="pl-PL"/>
              </w:rPr>
            </w:pPr>
          </w:p>
        </w:tc>
        <w:tc>
          <w:tcPr>
            <w:tcW w:w="1043" w:type="dxa"/>
          </w:tcPr>
          <w:p w14:paraId="34F0F601" w14:textId="77777777" w:rsidR="008F4CCD" w:rsidRDefault="008F4CCD" w:rsidP="00667409">
            <w:pPr>
              <w:rPr>
                <w:rFonts w:ascii="Liberation Sans Narrow" w:eastAsia="Liberation Sans Narrow" w:hAnsi="Liberation Sans Narrow" w:cs="Liberation Sans Narrow"/>
                <w:lang w:bidi="pl-PL"/>
              </w:rPr>
            </w:pPr>
          </w:p>
        </w:tc>
        <w:tc>
          <w:tcPr>
            <w:tcW w:w="2099" w:type="dxa"/>
          </w:tcPr>
          <w:p w14:paraId="2C13DE84" w14:textId="0A212765" w:rsidR="008F4CCD" w:rsidRDefault="008F4CCD" w:rsidP="00667409">
            <w:pPr>
              <w:rPr>
                <w:rFonts w:ascii="Liberation Sans Narrow" w:eastAsia="Liberation Sans Narrow" w:hAnsi="Liberation Sans Narrow" w:cs="Liberation Sans Narrow"/>
                <w:lang w:bidi="pl-PL"/>
              </w:rPr>
            </w:pPr>
          </w:p>
        </w:tc>
      </w:tr>
      <w:tr w:rsidR="008F4CCD" w14:paraId="1C37AA5E" w14:textId="77777777" w:rsidTr="008F4CCD">
        <w:tc>
          <w:tcPr>
            <w:tcW w:w="531" w:type="dxa"/>
          </w:tcPr>
          <w:p w14:paraId="35EF6DFB" w14:textId="77777777" w:rsidR="008F4CCD" w:rsidRDefault="008F4CCD" w:rsidP="00667409">
            <w:pPr>
              <w:rPr>
                <w:rFonts w:ascii="Liberation Sans Narrow" w:eastAsia="Liberation Sans Narrow" w:hAnsi="Liberation Sans Narrow" w:cs="Liberation Sans Narrow"/>
                <w:lang w:bidi="pl-PL"/>
              </w:rPr>
            </w:pPr>
          </w:p>
        </w:tc>
        <w:tc>
          <w:tcPr>
            <w:tcW w:w="1422" w:type="dxa"/>
          </w:tcPr>
          <w:p w14:paraId="3D5B00F6" w14:textId="77777777" w:rsidR="008F4CCD" w:rsidRDefault="008F4CCD" w:rsidP="00667409">
            <w:pPr>
              <w:rPr>
                <w:rFonts w:ascii="Liberation Sans Narrow" w:eastAsia="Liberation Sans Narrow" w:hAnsi="Liberation Sans Narrow" w:cs="Liberation Sans Narrow"/>
                <w:lang w:bidi="pl-PL"/>
              </w:rPr>
            </w:pPr>
          </w:p>
        </w:tc>
        <w:tc>
          <w:tcPr>
            <w:tcW w:w="1549" w:type="dxa"/>
          </w:tcPr>
          <w:p w14:paraId="6740C1D8" w14:textId="77777777" w:rsidR="008F4CCD" w:rsidRDefault="008F4CCD" w:rsidP="00667409">
            <w:pPr>
              <w:rPr>
                <w:rFonts w:ascii="Liberation Sans Narrow" w:eastAsia="Liberation Sans Narrow" w:hAnsi="Liberation Sans Narrow" w:cs="Liberation Sans Narrow"/>
                <w:lang w:bidi="pl-PL"/>
              </w:rPr>
            </w:pPr>
          </w:p>
        </w:tc>
        <w:tc>
          <w:tcPr>
            <w:tcW w:w="1452" w:type="dxa"/>
          </w:tcPr>
          <w:p w14:paraId="3A596B90" w14:textId="77777777" w:rsidR="008F4CCD" w:rsidRDefault="008F4CCD" w:rsidP="00667409">
            <w:pPr>
              <w:rPr>
                <w:rFonts w:ascii="Liberation Sans Narrow" w:eastAsia="Liberation Sans Narrow" w:hAnsi="Liberation Sans Narrow" w:cs="Liberation Sans Narrow"/>
                <w:lang w:bidi="pl-PL"/>
              </w:rPr>
            </w:pPr>
          </w:p>
        </w:tc>
        <w:tc>
          <w:tcPr>
            <w:tcW w:w="966" w:type="dxa"/>
          </w:tcPr>
          <w:p w14:paraId="138042F7" w14:textId="77777777" w:rsidR="008F4CCD" w:rsidRDefault="008F4CCD" w:rsidP="00667409">
            <w:pPr>
              <w:rPr>
                <w:rFonts w:ascii="Liberation Sans Narrow" w:eastAsia="Liberation Sans Narrow" w:hAnsi="Liberation Sans Narrow" w:cs="Liberation Sans Narrow"/>
                <w:lang w:bidi="pl-PL"/>
              </w:rPr>
            </w:pPr>
          </w:p>
        </w:tc>
        <w:tc>
          <w:tcPr>
            <w:tcW w:w="1043" w:type="dxa"/>
          </w:tcPr>
          <w:p w14:paraId="37D135D3" w14:textId="77777777" w:rsidR="008F4CCD" w:rsidRDefault="008F4CCD" w:rsidP="00667409">
            <w:pPr>
              <w:rPr>
                <w:rFonts w:ascii="Liberation Sans Narrow" w:eastAsia="Liberation Sans Narrow" w:hAnsi="Liberation Sans Narrow" w:cs="Liberation Sans Narrow"/>
                <w:lang w:bidi="pl-PL"/>
              </w:rPr>
            </w:pPr>
          </w:p>
        </w:tc>
        <w:tc>
          <w:tcPr>
            <w:tcW w:w="2099" w:type="dxa"/>
          </w:tcPr>
          <w:p w14:paraId="3A95B46E" w14:textId="36D22B3B" w:rsidR="008F4CCD" w:rsidRDefault="008F4CCD" w:rsidP="00667409">
            <w:pPr>
              <w:rPr>
                <w:rFonts w:ascii="Liberation Sans Narrow" w:eastAsia="Liberation Sans Narrow" w:hAnsi="Liberation Sans Narrow" w:cs="Liberation Sans Narrow"/>
                <w:lang w:bidi="pl-PL"/>
              </w:rPr>
            </w:pPr>
          </w:p>
        </w:tc>
      </w:tr>
    </w:tbl>
    <w:p w14:paraId="39A1BEBF" w14:textId="77777777" w:rsidR="008F4CCD" w:rsidRDefault="008F4CCD" w:rsidP="00667409">
      <w:pPr>
        <w:rPr>
          <w:rFonts w:ascii="Liberation Sans Narrow" w:eastAsia="Liberation Sans Narrow" w:hAnsi="Liberation Sans Narrow" w:cs="Liberation Sans Narrow"/>
          <w:lang w:bidi="pl-PL"/>
        </w:rPr>
      </w:pPr>
    </w:p>
    <w:p w14:paraId="52211D40" w14:textId="06FCE8A3"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KOMISJA REKRUTACYJNA w składzie (podpisy):</w:t>
      </w:r>
    </w:p>
    <w:p w14:paraId="77673F66" w14:textId="6732111B"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1……</w:t>
      </w:r>
    </w:p>
    <w:p w14:paraId="06C71CFE" w14:textId="43A3A397" w:rsidR="008F4CCD"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2…….</w:t>
      </w:r>
    </w:p>
    <w:p w14:paraId="77C7AEB2" w14:textId="46BBA81D" w:rsidR="008F4CCD" w:rsidRPr="00FA356C" w:rsidRDefault="008F4CCD" w:rsidP="00667409">
      <w:pPr>
        <w:rPr>
          <w:rFonts w:ascii="Liberation Sans Narrow" w:eastAsia="Liberation Sans Narrow" w:hAnsi="Liberation Sans Narrow" w:cs="Liberation Sans Narrow"/>
          <w:lang w:bidi="pl-PL"/>
        </w:rPr>
      </w:pPr>
      <w:r>
        <w:rPr>
          <w:rFonts w:ascii="Liberation Sans Narrow" w:eastAsia="Liberation Sans Narrow" w:hAnsi="Liberation Sans Narrow" w:cs="Liberation Sans Narrow"/>
          <w:lang w:bidi="pl-PL"/>
        </w:rPr>
        <w:t>3…………..</w:t>
      </w:r>
    </w:p>
    <w:p w14:paraId="024ABDE0" w14:textId="558EE73D" w:rsidR="003D09EF" w:rsidRDefault="003D09EF" w:rsidP="003D09EF"/>
    <w:p w14:paraId="0F00B41F" w14:textId="77777777" w:rsidR="001E57E9" w:rsidRPr="001E57E9" w:rsidRDefault="001E57E9" w:rsidP="001E57E9"/>
    <w:p w14:paraId="1B4DD7F7" w14:textId="77777777" w:rsidR="001E57E9" w:rsidRPr="001E57E9" w:rsidRDefault="001E57E9" w:rsidP="001E57E9"/>
    <w:p w14:paraId="3C1A4B7D" w14:textId="1462DEB9" w:rsidR="00C02F0A" w:rsidRPr="001E57E9" w:rsidRDefault="00C02F0A" w:rsidP="000621DB"/>
    <w:sectPr w:rsidR="00C02F0A" w:rsidRPr="001E57E9" w:rsidSect="00C02F0A">
      <w:headerReference w:type="default" r:id="rId12"/>
      <w:footerReference w:type="default" r:id="rId13"/>
      <w:pgSz w:w="11906" w:h="16838"/>
      <w:pgMar w:top="284" w:right="1417" w:bottom="709" w:left="1417" w:header="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3D1E" w14:textId="77777777" w:rsidR="009B32E3" w:rsidRDefault="009B32E3" w:rsidP="00E04DD7">
      <w:pPr>
        <w:spacing w:after="0" w:line="240" w:lineRule="auto"/>
      </w:pPr>
      <w:r>
        <w:separator/>
      </w:r>
    </w:p>
  </w:endnote>
  <w:endnote w:type="continuationSeparator" w:id="0">
    <w:p w14:paraId="4EBBF3E2" w14:textId="77777777" w:rsidR="009B32E3" w:rsidRDefault="009B32E3" w:rsidP="00E0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7202" w14:textId="7ABDCBB6" w:rsidR="009B32E3" w:rsidRPr="00D315B0" w:rsidRDefault="009B32E3" w:rsidP="001E57E9">
    <w:pPr>
      <w:pStyle w:val="Stopka"/>
      <w:jc w:val="center"/>
      <w:rPr>
        <w:sz w:val="20"/>
        <w:szCs w:val="20"/>
      </w:rPr>
    </w:pPr>
    <w:r w:rsidRPr="00D315B0">
      <w:rPr>
        <w:sz w:val="20"/>
        <w:szCs w:val="20"/>
      </w:rPr>
      <w:t>Projekt „</w:t>
    </w:r>
    <w:r>
      <w:rPr>
        <w:sz w:val="20"/>
        <w:szCs w:val="20"/>
      </w:rPr>
      <w:t>Kierunek Dostępność!”</w:t>
    </w:r>
    <w:r w:rsidRPr="00D315B0">
      <w:rPr>
        <w:sz w:val="20"/>
        <w:szCs w:val="20"/>
      </w:rPr>
      <w:t xml:space="preserve"> jest współfinansowany przez Unię Europejską ze środków Europejskiego Funduszu Społecznego w ramach Programu Operacyjnego Wiedza Edukacja Rozwój </w:t>
    </w:r>
    <w:r>
      <w:rPr>
        <w:sz w:val="20"/>
        <w:szCs w:val="20"/>
      </w:rPr>
      <w:t xml:space="preserve">2014-2020 </w:t>
    </w:r>
    <w:r w:rsidRPr="00D315B0">
      <w:rPr>
        <w:sz w:val="20"/>
        <w:szCs w:val="20"/>
      </w:rPr>
      <w:t>(POWR.03.05.00-00-</w:t>
    </w:r>
    <w:r>
      <w:rPr>
        <w:sz w:val="20"/>
        <w:szCs w:val="20"/>
      </w:rPr>
      <w:t>A061/21-00</w:t>
    </w:r>
    <w:r w:rsidRPr="00D315B0">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4F59" w14:textId="77777777" w:rsidR="009B32E3" w:rsidRDefault="009B32E3" w:rsidP="00E04DD7">
      <w:pPr>
        <w:spacing w:after="0" w:line="240" w:lineRule="auto"/>
      </w:pPr>
      <w:r>
        <w:separator/>
      </w:r>
    </w:p>
  </w:footnote>
  <w:footnote w:type="continuationSeparator" w:id="0">
    <w:p w14:paraId="5D5593ED" w14:textId="77777777" w:rsidR="009B32E3" w:rsidRDefault="009B32E3" w:rsidP="00E04DD7">
      <w:pPr>
        <w:spacing w:after="0" w:line="240" w:lineRule="auto"/>
      </w:pPr>
      <w:r>
        <w:continuationSeparator/>
      </w:r>
    </w:p>
  </w:footnote>
  <w:footnote w:id="1">
    <w:p w14:paraId="02E39610" w14:textId="77777777" w:rsidR="009B32E3" w:rsidRPr="006F4DD5" w:rsidRDefault="009B32E3" w:rsidP="009B32E3">
      <w:pPr>
        <w:pStyle w:val="Tekstprzypisudolnego"/>
        <w:rPr>
          <w:rFonts w:ascii="Tahoma" w:hAnsi="Tahoma" w:cs="Tahoma"/>
          <w:sz w:val="16"/>
          <w:szCs w:val="16"/>
        </w:rPr>
      </w:pPr>
      <w:r w:rsidRPr="00967324">
        <w:rPr>
          <w:rStyle w:val="Odwoanieprzypisudolnego"/>
          <w:rFonts w:ascii="Tahoma" w:hAnsi="Tahoma" w:cs="Tahoma"/>
        </w:rPr>
        <w:footnoteRef/>
      </w:r>
      <w:r w:rsidRPr="006F4DD5">
        <w:rPr>
          <w:rFonts w:ascii="Tahoma" w:hAnsi="Tahoma" w:cs="Tahoma"/>
          <w:sz w:val="16"/>
          <w:szCs w:val="16"/>
        </w:rPr>
        <w:t xml:space="preserve">  </w:t>
      </w:r>
      <w:r>
        <w:rPr>
          <w:rFonts w:ascii="Tahoma" w:hAnsi="Tahoma" w:cs="Tahoma"/>
          <w:sz w:val="16"/>
          <w:szCs w:val="16"/>
        </w:rPr>
        <w:t>Należy zaznaczyć</w:t>
      </w:r>
      <w:r w:rsidRPr="006F4DD5">
        <w:rPr>
          <w:rFonts w:ascii="Tahoma" w:hAnsi="Tahoma" w:cs="Tahoma"/>
          <w:sz w:val="16"/>
          <w:szCs w:val="16"/>
        </w:rPr>
        <w:t xml:space="preserve"> wykształcenie ponadgimnazjalne</w:t>
      </w:r>
      <w:r>
        <w:rPr>
          <w:rFonts w:ascii="Tahoma" w:hAnsi="Tahoma" w:cs="Tahoma"/>
          <w:sz w:val="16"/>
          <w:szCs w:val="16"/>
        </w:rPr>
        <w:t xml:space="preserve"> (liceum/ technikum) </w:t>
      </w:r>
      <w:r w:rsidRPr="006F4DD5">
        <w:rPr>
          <w:rFonts w:ascii="Tahoma" w:hAnsi="Tahoma" w:cs="Tahoma"/>
          <w:sz w:val="16"/>
          <w:szCs w:val="16"/>
        </w:rPr>
        <w:t>, policealne</w:t>
      </w:r>
      <w:r>
        <w:rPr>
          <w:rFonts w:ascii="Tahoma" w:hAnsi="Tahoma" w:cs="Tahoma"/>
          <w:sz w:val="16"/>
          <w:szCs w:val="16"/>
        </w:rPr>
        <w:t xml:space="preserve"> (</w:t>
      </w:r>
      <w:r w:rsidRPr="006F4DD5">
        <w:rPr>
          <w:rFonts w:ascii="Tahoma" w:hAnsi="Tahoma" w:cs="Tahoma"/>
          <w:sz w:val="16"/>
          <w:szCs w:val="16"/>
        </w:rPr>
        <w:t xml:space="preserve"> jeżeli ukończył</w:t>
      </w:r>
      <w:r>
        <w:rPr>
          <w:rFonts w:ascii="Tahoma" w:hAnsi="Tahoma" w:cs="Tahoma"/>
          <w:sz w:val="16"/>
          <w:szCs w:val="16"/>
        </w:rPr>
        <w:t>o się</w:t>
      </w:r>
      <w:r w:rsidRPr="006F4DD5">
        <w:rPr>
          <w:rFonts w:ascii="Tahoma" w:hAnsi="Tahoma" w:cs="Tahoma"/>
          <w:sz w:val="16"/>
          <w:szCs w:val="16"/>
        </w:rPr>
        <w:t xml:space="preserve"> dodatkowo szkołę policealną)</w:t>
      </w:r>
      <w:r>
        <w:rPr>
          <w:rFonts w:ascii="Tahoma" w:hAnsi="Tahoma" w:cs="Tahoma"/>
          <w:sz w:val="16"/>
          <w:szCs w:val="16"/>
        </w:rPr>
        <w:t xml:space="preserve"> lu</w:t>
      </w:r>
      <w:r w:rsidRPr="006F4DD5">
        <w:rPr>
          <w:rFonts w:ascii="Tahoma" w:hAnsi="Tahoma" w:cs="Tahoma"/>
          <w:sz w:val="16"/>
          <w:szCs w:val="16"/>
        </w:rPr>
        <w:t>b wyższe (jeżeli posiada</w:t>
      </w:r>
      <w:r>
        <w:rPr>
          <w:rFonts w:ascii="Tahoma" w:hAnsi="Tahoma" w:cs="Tahoma"/>
          <w:sz w:val="16"/>
          <w:szCs w:val="16"/>
        </w:rPr>
        <w:t xml:space="preserve"> się</w:t>
      </w:r>
      <w:r w:rsidRPr="006F4DD5">
        <w:rPr>
          <w:rFonts w:ascii="Tahoma" w:hAnsi="Tahoma" w:cs="Tahoma"/>
          <w:sz w:val="16"/>
          <w:szCs w:val="16"/>
        </w:rPr>
        <w:t xml:space="preserve"> już tytuł lic., inż., mgr )</w:t>
      </w:r>
    </w:p>
  </w:footnote>
  <w:footnote w:id="2">
    <w:p w14:paraId="60A35BF9" w14:textId="77777777" w:rsidR="009B32E3" w:rsidRPr="00635E82" w:rsidRDefault="009B32E3" w:rsidP="009B32E3">
      <w:pPr>
        <w:pStyle w:val="Tekstprzypisudolnego"/>
        <w:rPr>
          <w:rFonts w:ascii="Tahoma" w:hAnsi="Tahoma" w:cs="Tahoma"/>
        </w:rPr>
      </w:pPr>
      <w:r w:rsidRPr="00635E82">
        <w:rPr>
          <w:rStyle w:val="Odwoanieprzypisudolnego"/>
          <w:rFonts w:ascii="Tahoma" w:hAnsi="Tahoma" w:cs="Tahoma"/>
        </w:rPr>
        <w:footnoteRef/>
      </w:r>
      <w:r w:rsidRPr="00635E82">
        <w:rPr>
          <w:rFonts w:ascii="Tahoma" w:hAnsi="Tahoma" w:cs="Tahoma"/>
          <w:sz w:val="16"/>
        </w:rPr>
        <w:t xml:space="preserve"> Jeżeli zaznaczono „Tak” do dokumentacji wymagane będzie przedstawienie orzeczenia o niepełnosprawności</w:t>
      </w:r>
    </w:p>
  </w:footnote>
  <w:footnote w:id="3">
    <w:p w14:paraId="62B04E58" w14:textId="77777777" w:rsidR="009B32E3" w:rsidRDefault="009B32E3" w:rsidP="009B32E3">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EB58" w14:textId="47FA942D" w:rsidR="009B32E3" w:rsidRDefault="009B32E3">
    <w:pPr>
      <w:pStyle w:val="Nagwek"/>
    </w:pPr>
    <w:r w:rsidRPr="00E04DD7">
      <w:rPr>
        <w:noProof/>
      </w:rPr>
      <w:t xml:space="preserve"> </w:t>
    </w:r>
    <w:r w:rsidR="00205E76">
      <w:rPr>
        <w:noProof/>
      </w:rPr>
      <w:drawing>
        <wp:inline distT="0" distB="0" distL="0" distR="0" wp14:anchorId="73136A32" wp14:editId="4ADDF6ED">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E46135"/>
    <w:multiLevelType w:val="hybridMultilevel"/>
    <w:tmpl w:val="46C8D7A0"/>
    <w:lvl w:ilvl="0" w:tplc="D0D4FA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F42FBE"/>
    <w:multiLevelType w:val="hybridMultilevel"/>
    <w:tmpl w:val="A3300EDC"/>
    <w:lvl w:ilvl="0" w:tplc="1CFEAE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453BFA"/>
    <w:multiLevelType w:val="hybridMultilevel"/>
    <w:tmpl w:val="A37AF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F2307"/>
    <w:multiLevelType w:val="hybridMultilevel"/>
    <w:tmpl w:val="87D8F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3CB3"/>
    <w:multiLevelType w:val="hybridMultilevel"/>
    <w:tmpl w:val="30AA2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2D09"/>
    <w:multiLevelType w:val="hybridMultilevel"/>
    <w:tmpl w:val="A37AF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20017"/>
    <w:multiLevelType w:val="hybridMultilevel"/>
    <w:tmpl w:val="A37AF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57CC7"/>
    <w:multiLevelType w:val="hybridMultilevel"/>
    <w:tmpl w:val="35CAD54E"/>
    <w:lvl w:ilvl="0" w:tplc="4D8E9E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67483B"/>
    <w:multiLevelType w:val="hybridMultilevel"/>
    <w:tmpl w:val="B75E0CB8"/>
    <w:lvl w:ilvl="0" w:tplc="2806C2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17BBE"/>
    <w:multiLevelType w:val="hybridMultilevel"/>
    <w:tmpl w:val="95D4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A7D03"/>
    <w:multiLevelType w:val="hybridMultilevel"/>
    <w:tmpl w:val="FA66BAB6"/>
    <w:lvl w:ilvl="0" w:tplc="1F1A875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5F6946"/>
    <w:multiLevelType w:val="hybridMultilevel"/>
    <w:tmpl w:val="69CE8AF2"/>
    <w:lvl w:ilvl="0" w:tplc="7B643B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3637EB1"/>
    <w:multiLevelType w:val="hybridMultilevel"/>
    <w:tmpl w:val="20C6B26E"/>
    <w:lvl w:ilvl="0" w:tplc="B6AEB694">
      <w:start w:val="1"/>
      <w:numFmt w:val="upperRoman"/>
      <w:lvlText w:val="%1."/>
      <w:lvlJc w:val="right"/>
      <w:pPr>
        <w:ind w:left="644" w:hanging="360"/>
      </w:pPr>
      <w:rPr>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62F2E98"/>
    <w:multiLevelType w:val="hybridMultilevel"/>
    <w:tmpl w:val="A29EFB96"/>
    <w:lvl w:ilvl="0" w:tplc="E66A1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2A60CD"/>
    <w:multiLevelType w:val="hybridMultilevel"/>
    <w:tmpl w:val="A37AF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76431B"/>
    <w:multiLevelType w:val="hybridMultilevel"/>
    <w:tmpl w:val="0D1C6046"/>
    <w:lvl w:ilvl="0" w:tplc="E4007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E6EBC"/>
    <w:multiLevelType w:val="hybridMultilevel"/>
    <w:tmpl w:val="056C383E"/>
    <w:lvl w:ilvl="0" w:tplc="F3CA3D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CE3D95"/>
    <w:multiLevelType w:val="multilevel"/>
    <w:tmpl w:val="56521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74AD6"/>
    <w:multiLevelType w:val="hybridMultilevel"/>
    <w:tmpl w:val="D18A5B1E"/>
    <w:lvl w:ilvl="0" w:tplc="2806C2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E6604"/>
    <w:multiLevelType w:val="hybridMultilevel"/>
    <w:tmpl w:val="30AA2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C018D7"/>
    <w:multiLevelType w:val="hybridMultilevel"/>
    <w:tmpl w:val="7890BB6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25D6D"/>
    <w:multiLevelType w:val="hybridMultilevel"/>
    <w:tmpl w:val="FF261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9"/>
  </w:num>
  <w:num w:numId="7">
    <w:abstractNumId w:val="6"/>
  </w:num>
  <w:num w:numId="8">
    <w:abstractNumId w:val="10"/>
  </w:num>
  <w:num w:numId="9">
    <w:abstractNumId w:val="18"/>
  </w:num>
  <w:num w:numId="10">
    <w:abstractNumId w:val="23"/>
  </w:num>
  <w:num w:numId="11">
    <w:abstractNumId w:val="19"/>
  </w:num>
  <w:num w:numId="12">
    <w:abstractNumId w:val="12"/>
  </w:num>
  <w:num w:numId="13">
    <w:abstractNumId w:val="24"/>
  </w:num>
  <w:num w:numId="14">
    <w:abstractNumId w:val="5"/>
  </w:num>
  <w:num w:numId="15">
    <w:abstractNumId w:val="4"/>
  </w:num>
  <w:num w:numId="16">
    <w:abstractNumId w:val="7"/>
  </w:num>
  <w:num w:numId="17">
    <w:abstractNumId w:val="17"/>
  </w:num>
  <w:num w:numId="18">
    <w:abstractNumId w:val="15"/>
  </w:num>
  <w:num w:numId="19">
    <w:abstractNumId w:val="11"/>
  </w:num>
  <w:num w:numId="20">
    <w:abstractNumId w:val="8"/>
  </w:num>
  <w:num w:numId="21">
    <w:abstractNumId w:val="22"/>
  </w:num>
  <w:num w:numId="22">
    <w:abstractNumId w:val="13"/>
  </w:num>
  <w:num w:numId="23">
    <w:abstractNumId w:val="14"/>
  </w:num>
  <w:num w:numId="24">
    <w:abstractNumId w:val="2"/>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8F"/>
    <w:rsid w:val="00010F48"/>
    <w:rsid w:val="00027FE6"/>
    <w:rsid w:val="00043E27"/>
    <w:rsid w:val="0005570A"/>
    <w:rsid w:val="000621DB"/>
    <w:rsid w:val="00101299"/>
    <w:rsid w:val="00114EED"/>
    <w:rsid w:val="00124925"/>
    <w:rsid w:val="00174312"/>
    <w:rsid w:val="0017736E"/>
    <w:rsid w:val="00191446"/>
    <w:rsid w:val="001E57E9"/>
    <w:rsid w:val="001E64BC"/>
    <w:rsid w:val="001F20DC"/>
    <w:rsid w:val="00205E76"/>
    <w:rsid w:val="00244204"/>
    <w:rsid w:val="00251540"/>
    <w:rsid w:val="00264C03"/>
    <w:rsid w:val="002955B1"/>
    <w:rsid w:val="002C0C62"/>
    <w:rsid w:val="002C0FEC"/>
    <w:rsid w:val="002F2792"/>
    <w:rsid w:val="002F65E4"/>
    <w:rsid w:val="00334750"/>
    <w:rsid w:val="00337914"/>
    <w:rsid w:val="003426E5"/>
    <w:rsid w:val="003A7591"/>
    <w:rsid w:val="003A79BD"/>
    <w:rsid w:val="003B20C5"/>
    <w:rsid w:val="003C7838"/>
    <w:rsid w:val="003D09EF"/>
    <w:rsid w:val="003D3BB0"/>
    <w:rsid w:val="003E370C"/>
    <w:rsid w:val="003F2126"/>
    <w:rsid w:val="003F2B83"/>
    <w:rsid w:val="0043044D"/>
    <w:rsid w:val="00441937"/>
    <w:rsid w:val="004A4CC9"/>
    <w:rsid w:val="004B3240"/>
    <w:rsid w:val="004C0EC2"/>
    <w:rsid w:val="00526466"/>
    <w:rsid w:val="00527289"/>
    <w:rsid w:val="00571E57"/>
    <w:rsid w:val="00573E7A"/>
    <w:rsid w:val="005A0BC8"/>
    <w:rsid w:val="005A4329"/>
    <w:rsid w:val="005B3BE3"/>
    <w:rsid w:val="005B5FB5"/>
    <w:rsid w:val="00627160"/>
    <w:rsid w:val="006316C8"/>
    <w:rsid w:val="00631937"/>
    <w:rsid w:val="006620BF"/>
    <w:rsid w:val="00667409"/>
    <w:rsid w:val="00682536"/>
    <w:rsid w:val="006D5BCF"/>
    <w:rsid w:val="006D695D"/>
    <w:rsid w:val="006E429A"/>
    <w:rsid w:val="006F542A"/>
    <w:rsid w:val="00743B6B"/>
    <w:rsid w:val="00743FC6"/>
    <w:rsid w:val="00760A59"/>
    <w:rsid w:val="007611CC"/>
    <w:rsid w:val="00790E2E"/>
    <w:rsid w:val="007A772C"/>
    <w:rsid w:val="007C77B3"/>
    <w:rsid w:val="007E0BC8"/>
    <w:rsid w:val="007E1D38"/>
    <w:rsid w:val="00843FA9"/>
    <w:rsid w:val="0086545A"/>
    <w:rsid w:val="008862B5"/>
    <w:rsid w:val="0088648D"/>
    <w:rsid w:val="008B5192"/>
    <w:rsid w:val="008C0765"/>
    <w:rsid w:val="008C5CDE"/>
    <w:rsid w:val="008D42C4"/>
    <w:rsid w:val="008F167B"/>
    <w:rsid w:val="008F3CDE"/>
    <w:rsid w:val="008F4CCD"/>
    <w:rsid w:val="00916436"/>
    <w:rsid w:val="00967982"/>
    <w:rsid w:val="00980AAA"/>
    <w:rsid w:val="009A153A"/>
    <w:rsid w:val="009B0FDA"/>
    <w:rsid w:val="009B32E3"/>
    <w:rsid w:val="009B752D"/>
    <w:rsid w:val="009C125B"/>
    <w:rsid w:val="009E664E"/>
    <w:rsid w:val="00A90114"/>
    <w:rsid w:val="00A9575C"/>
    <w:rsid w:val="00AC0B87"/>
    <w:rsid w:val="00AD150C"/>
    <w:rsid w:val="00AE578F"/>
    <w:rsid w:val="00B22D78"/>
    <w:rsid w:val="00B2411A"/>
    <w:rsid w:val="00B35E8D"/>
    <w:rsid w:val="00B36F05"/>
    <w:rsid w:val="00B44F62"/>
    <w:rsid w:val="00BD4272"/>
    <w:rsid w:val="00C02873"/>
    <w:rsid w:val="00C02F0A"/>
    <w:rsid w:val="00C10777"/>
    <w:rsid w:val="00C27404"/>
    <w:rsid w:val="00C426FE"/>
    <w:rsid w:val="00C43958"/>
    <w:rsid w:val="00C50C81"/>
    <w:rsid w:val="00C61E0B"/>
    <w:rsid w:val="00C71C81"/>
    <w:rsid w:val="00C721DE"/>
    <w:rsid w:val="00D04F59"/>
    <w:rsid w:val="00D315B0"/>
    <w:rsid w:val="00D379AD"/>
    <w:rsid w:val="00D671EA"/>
    <w:rsid w:val="00D84499"/>
    <w:rsid w:val="00D86F19"/>
    <w:rsid w:val="00D97F3F"/>
    <w:rsid w:val="00DA6116"/>
    <w:rsid w:val="00DC2E94"/>
    <w:rsid w:val="00DD0EB1"/>
    <w:rsid w:val="00DD5F74"/>
    <w:rsid w:val="00E04DD7"/>
    <w:rsid w:val="00E23ED2"/>
    <w:rsid w:val="00E32692"/>
    <w:rsid w:val="00E37908"/>
    <w:rsid w:val="00E56C13"/>
    <w:rsid w:val="00E612CA"/>
    <w:rsid w:val="00E92C8B"/>
    <w:rsid w:val="00F06DAA"/>
    <w:rsid w:val="00F137A7"/>
    <w:rsid w:val="00F17CD1"/>
    <w:rsid w:val="00F448E3"/>
    <w:rsid w:val="00F448EE"/>
    <w:rsid w:val="00F76698"/>
    <w:rsid w:val="00F961CA"/>
    <w:rsid w:val="00FA00A1"/>
    <w:rsid w:val="00FA356C"/>
    <w:rsid w:val="00FF2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4590D"/>
  <w15:docId w15:val="{3E4AB3F2-A0E3-4D83-BF25-EE8847D9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C71C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D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DD7"/>
  </w:style>
  <w:style w:type="paragraph" w:styleId="Stopka">
    <w:name w:val="footer"/>
    <w:basedOn w:val="Normalny"/>
    <w:link w:val="StopkaZnak"/>
    <w:uiPriority w:val="99"/>
    <w:unhideWhenUsed/>
    <w:rsid w:val="00E04D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DD7"/>
  </w:style>
  <w:style w:type="paragraph" w:styleId="Tekstdymka">
    <w:name w:val="Balloon Text"/>
    <w:basedOn w:val="Normalny"/>
    <w:link w:val="TekstdymkaZnak"/>
    <w:uiPriority w:val="99"/>
    <w:semiHidden/>
    <w:unhideWhenUsed/>
    <w:rsid w:val="00E04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DD7"/>
    <w:rPr>
      <w:rFonts w:ascii="Tahoma" w:hAnsi="Tahoma" w:cs="Tahoma"/>
      <w:sz w:val="16"/>
      <w:szCs w:val="16"/>
    </w:rPr>
  </w:style>
  <w:style w:type="character" w:styleId="Odwoaniedokomentarza">
    <w:name w:val="annotation reference"/>
    <w:basedOn w:val="Domylnaczcionkaakapitu"/>
    <w:uiPriority w:val="99"/>
    <w:semiHidden/>
    <w:unhideWhenUsed/>
    <w:rsid w:val="00A9575C"/>
    <w:rPr>
      <w:sz w:val="16"/>
      <w:szCs w:val="16"/>
    </w:rPr>
  </w:style>
  <w:style w:type="paragraph" w:styleId="Tekstkomentarza">
    <w:name w:val="annotation text"/>
    <w:basedOn w:val="Normalny"/>
    <w:link w:val="TekstkomentarzaZnak"/>
    <w:uiPriority w:val="99"/>
    <w:semiHidden/>
    <w:unhideWhenUsed/>
    <w:rsid w:val="00A95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75C"/>
    <w:rPr>
      <w:sz w:val="20"/>
      <w:szCs w:val="20"/>
    </w:rPr>
  </w:style>
  <w:style w:type="paragraph" w:styleId="Tematkomentarza">
    <w:name w:val="annotation subject"/>
    <w:basedOn w:val="Tekstkomentarza"/>
    <w:next w:val="Tekstkomentarza"/>
    <w:link w:val="TematkomentarzaZnak"/>
    <w:uiPriority w:val="99"/>
    <w:semiHidden/>
    <w:unhideWhenUsed/>
    <w:rsid w:val="00A9575C"/>
    <w:rPr>
      <w:b/>
      <w:bCs/>
    </w:rPr>
  </w:style>
  <w:style w:type="character" w:customStyle="1" w:styleId="TematkomentarzaZnak">
    <w:name w:val="Temat komentarza Znak"/>
    <w:basedOn w:val="TekstkomentarzaZnak"/>
    <w:link w:val="Tematkomentarza"/>
    <w:uiPriority w:val="99"/>
    <w:semiHidden/>
    <w:rsid w:val="00A9575C"/>
    <w:rPr>
      <w:b/>
      <w:bCs/>
      <w:sz w:val="20"/>
      <w:szCs w:val="20"/>
    </w:rPr>
  </w:style>
  <w:style w:type="paragraph" w:styleId="Akapitzlist">
    <w:name w:val="List Paragraph"/>
    <w:basedOn w:val="Normalny"/>
    <w:uiPriority w:val="34"/>
    <w:qFormat/>
    <w:rsid w:val="00527289"/>
    <w:pPr>
      <w:widowControl w:val="0"/>
      <w:autoSpaceDE w:val="0"/>
      <w:autoSpaceDN w:val="0"/>
      <w:spacing w:after="0" w:line="240" w:lineRule="auto"/>
      <w:ind w:left="1045" w:hanging="283"/>
    </w:pPr>
    <w:rPr>
      <w:rFonts w:ascii="Liberation Sans Narrow" w:eastAsia="Liberation Sans Narrow" w:hAnsi="Liberation Sans Narrow" w:cs="Liberation Sans Narrow"/>
      <w:lang w:bidi="pl-PL"/>
    </w:rPr>
  </w:style>
  <w:style w:type="character" w:customStyle="1" w:styleId="Nagwek3Znak">
    <w:name w:val="Nagłówek 3 Znak"/>
    <w:basedOn w:val="Domylnaczcionkaakapitu"/>
    <w:link w:val="Nagwek3"/>
    <w:uiPriority w:val="9"/>
    <w:rsid w:val="00C71C81"/>
    <w:rPr>
      <w:rFonts w:ascii="Times New Roman" w:eastAsia="Times New Roman" w:hAnsi="Times New Roman" w:cs="Times New Roman"/>
      <w:b/>
      <w:bCs/>
      <w:sz w:val="27"/>
      <w:szCs w:val="27"/>
    </w:rPr>
  </w:style>
  <w:style w:type="table" w:styleId="Tabela-Siatka">
    <w:name w:val="Table Grid"/>
    <w:basedOn w:val="Standardowy"/>
    <w:uiPriority w:val="59"/>
    <w:rsid w:val="0088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9B32E3"/>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rsid w:val="009B32E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9B32E3"/>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0621DB"/>
    <w:rPr>
      <w:color w:val="0000FF" w:themeColor="hyperlink"/>
      <w:u w:val="single"/>
    </w:rPr>
  </w:style>
  <w:style w:type="character" w:styleId="Nierozpoznanawzmianka">
    <w:name w:val="Unresolved Mention"/>
    <w:basedOn w:val="Domylnaczcionkaakapitu"/>
    <w:uiPriority w:val="99"/>
    <w:semiHidden/>
    <w:unhideWhenUsed/>
    <w:rsid w:val="0006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6499">
      <w:bodyDiv w:val="1"/>
      <w:marLeft w:val="0"/>
      <w:marRight w:val="0"/>
      <w:marTop w:val="0"/>
      <w:marBottom w:val="0"/>
      <w:divBdr>
        <w:top w:val="none" w:sz="0" w:space="0" w:color="auto"/>
        <w:left w:val="none" w:sz="0" w:space="0" w:color="auto"/>
        <w:bottom w:val="none" w:sz="0" w:space="0" w:color="auto"/>
        <w:right w:val="none" w:sz="0" w:space="0" w:color="auto"/>
      </w:divBdr>
    </w:div>
    <w:div w:id="255864257">
      <w:bodyDiv w:val="1"/>
      <w:marLeft w:val="0"/>
      <w:marRight w:val="0"/>
      <w:marTop w:val="0"/>
      <w:marBottom w:val="0"/>
      <w:divBdr>
        <w:top w:val="none" w:sz="0" w:space="0" w:color="auto"/>
        <w:left w:val="none" w:sz="0" w:space="0" w:color="auto"/>
        <w:bottom w:val="none" w:sz="0" w:space="0" w:color="auto"/>
        <w:right w:val="none" w:sz="0" w:space="0" w:color="auto"/>
      </w:divBdr>
    </w:div>
    <w:div w:id="717357653">
      <w:bodyDiv w:val="1"/>
      <w:marLeft w:val="0"/>
      <w:marRight w:val="0"/>
      <w:marTop w:val="0"/>
      <w:marBottom w:val="0"/>
      <w:divBdr>
        <w:top w:val="none" w:sz="0" w:space="0" w:color="auto"/>
        <w:left w:val="none" w:sz="0" w:space="0" w:color="auto"/>
        <w:bottom w:val="none" w:sz="0" w:space="0" w:color="auto"/>
        <w:right w:val="none" w:sz="0" w:space="0" w:color="auto"/>
      </w:divBdr>
    </w:div>
    <w:div w:id="1960337056">
      <w:bodyDiv w:val="1"/>
      <w:marLeft w:val="0"/>
      <w:marRight w:val="0"/>
      <w:marTop w:val="0"/>
      <w:marBottom w:val="0"/>
      <w:divBdr>
        <w:top w:val="none" w:sz="0" w:space="0" w:color="auto"/>
        <w:left w:val="none" w:sz="0" w:space="0" w:color="auto"/>
        <w:bottom w:val="none" w:sz="0" w:space="0" w:color="auto"/>
        <w:right w:val="none" w:sz="0" w:space="0" w:color="auto"/>
      </w:divBdr>
    </w:div>
    <w:div w:id="205202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mg.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2" ma:contentTypeDescription="Utwórz nowy dokument." ma:contentTypeScope="" ma:versionID="0ad918ce4e227e338fb11576620cb182">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950bd2b75b2ea8af86e9045f5862720f"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464EF-DE30-4A72-BECD-FCBBAE56498E}">
  <ds:schemaRefs>
    <ds:schemaRef ds:uri="http://schemas.microsoft.com/sharepoint/v3/contenttype/forms"/>
  </ds:schemaRefs>
</ds:datastoreItem>
</file>

<file path=customXml/itemProps2.xml><?xml version="1.0" encoding="utf-8"?>
<ds:datastoreItem xmlns:ds="http://schemas.openxmlformats.org/officeDocument/2006/customXml" ds:itemID="{1C9CE7F7-77E6-48CF-9DEC-F712397DC11F}">
  <ds:schemaRefs>
    <ds:schemaRef ds:uri="http://purl.org/dc/elements/1.1/"/>
    <ds:schemaRef ds:uri="http://schemas.microsoft.com/office/2006/metadata/properties"/>
    <ds:schemaRef ds:uri="http://schemas.openxmlformats.org/package/2006/metadata/core-properties"/>
    <ds:schemaRef ds:uri="8d6cd0e0-333a-4936-a743-396d47e5eac9"/>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1220d2ef-e5f8-442f-8145-8ced40b9fc51"/>
  </ds:schemaRefs>
</ds:datastoreItem>
</file>

<file path=customXml/itemProps3.xml><?xml version="1.0" encoding="utf-8"?>
<ds:datastoreItem xmlns:ds="http://schemas.openxmlformats.org/officeDocument/2006/customXml" ds:itemID="{89165E52-BAAB-4B72-9563-C51230BC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2934</Words>
  <Characters>17607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Pawlak Anna</cp:lastModifiedBy>
  <cp:revision>10</cp:revision>
  <cp:lastPrinted>2022-05-05T12:13:00Z</cp:lastPrinted>
  <dcterms:created xsi:type="dcterms:W3CDTF">2022-04-05T09:26:00Z</dcterms:created>
  <dcterms:modified xsi:type="dcterms:W3CDTF">2022-05-05T12:13:00Z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0x0101008C0A427C35D1214F93142E1EBA0F81BF</vt:lpwstr>
  </property>
</Properties>
</file>